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03f3" w14:textId="9840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жер үстi көздерiндегi су ресурстарын пайдаланғаны үшiн 2018 жылға арналған төлемақы ставкалары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2018 жылғы 29 наурыздағы ХIV сессиясының № 287 шешімі. Қарағанды облысының Әділет департаментінде 2018 жылғы 9 сәуірде № 4688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облыстық мәслихат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Қарағанды облысының жер үсті көздеріндегі су ресурстарын пайдаланғаны үшін 2018 жылға арналған төлемақы </w:t>
      </w:r>
      <w:r>
        <w:rPr>
          <w:rFonts w:ascii="Times New Roman"/>
          <w:b w:val="false"/>
          <w:i w:val="false"/>
          <w:color w:val="000000"/>
          <w:sz w:val="28"/>
        </w:rPr>
        <w:t>ставкалары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өнеркәсіп, шағын және орта бизнесті дамыту, аграрлық мәселелер және экология жөніндегі тұрақты комиссиясына (Ш.А. Осин) және облыс әкімінің орынбасарына (С.Ж. Шайдаров)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Өтешов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XIV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наурызда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жер үсті көздеріндегі су ресурстарын пайдаланғаны үшін 2018 жылға арналған төлемақы ставкалары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859"/>
        <w:gridCol w:w="2034"/>
        <w:gridCol w:w="1127"/>
        <w:gridCol w:w="3251"/>
        <w:gridCol w:w="2166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  <w:bookmarkEnd w:id="5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 түрі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бірлігі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ставка, теңге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Инфляция коэффициенті 2009-2017 жыл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төлемақы ставкалары,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және Алакөл көлдері мен өзендерінің бассейні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жылу энергетикасын қоса есептегенде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(төмендеткіш коэффицентті есепке ала отырып – 0,5)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теңге/1000т. км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 бассейні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(төмендеткіш коэффицентті есепке ала отырып – 0,5)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теңге/1000т. км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бассейні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(төмендеткіш коэффицентті есепке ала отырып – 0,5)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теңге/1000т. км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Нұра, Сарысу, Кеңгір өзендердің бассейні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(төмендеткіш коэффицентті есепке ала отырып – 0,5)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теңге/1000т. км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Торғай, Тобыл, Ырғыз өзендерінің бассейні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(төмендеткіш коэффицентті есепке ала отырып – 0,5)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теңге/1000т. км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