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4c87" w14:textId="5664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білімнен кейінгі білімі бар мамандарды даярлаудың 2018 - 2019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2018 жылғы 24 шілдедегі № 37/02 қаулысы. Қарағанды облысының Әділет департаментінде 2018 жылғы 2 тамызда № 4886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білімнен кейінгі білімі бар мамандарды даярлаудың 2018-2019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басқармасы", "Қарағанды облысының денсаулық сақтау басқармасы" мемлекеттік мекемелері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оқу жылы күндізгі оқу нысаны бойынша мамандықтар бөлінісінде жоғары бiлiмдi мамандарды даярлауға мемлекеттiк бiлiм беру тапсырысы (жергілікті бюджет есебінен)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бағдарламаның әкімшісі – "Қарағанды облысының білім басқармасы" мемлекеттік мекемесі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186"/>
        <w:gridCol w:w="944"/>
        <w:gridCol w:w="4290"/>
        <w:gridCol w:w="2048"/>
        <w:gridCol w:w="2048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</w:t>
            </w:r>
          </w:p>
          <w:bookmarkEnd w:id="7"/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білім мамандығының коды 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тапсырысының көлемі (күндізгі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1 студенттің оқуына орташа есеп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  <w:bookmarkEnd w:id="9"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(қысқартылған оқу)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тілі: екі шетел тілі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(қысқартылған оқу)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География-Тарих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18"/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ғылымдар және технологиялар</w:t>
            </w:r>
          </w:p>
          <w:bookmarkEnd w:id="19"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5В100200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22"/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23"/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оқу жылы күндізгі оқу нысаны бойынша мамандықтар бөлінісінде жоғары оқу орнынан кейiнгi бiлiмi бар мамандарды даярлауға мемлекеттiк бiлiм беру тапсырысы (жергілікті бюджет есебінен)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облысының әкімдігінің 22.08.2018 № 45/01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бағдарламаның әкімшісі – "Қарағанды облысының денсаулық сақтау басқармасы" мемлекеттік мекемесі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2514"/>
        <w:gridCol w:w="1049"/>
        <w:gridCol w:w="4216"/>
        <w:gridCol w:w="2012"/>
        <w:gridCol w:w="2013"/>
      </w:tblGrid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білім мамандығының коды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тапсырысының көлемі (күндізгі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1 студенттің оқуына орташа есеп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 айға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8 айға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 (медицина)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Анестезиология және реаниматология, оның ішінде балалардың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Акушерлік және гинекология, оның ішінде балалардың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