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7602" w14:textId="eb676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2018 - 2019 оқу жылына жоғары және жоғары білімнен кейінгі білімі бар мамандарды даярлауға арналған мемлекеттік білім беру тапсырысын орналастыру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2018 жылғы 24 тамыздағы № 46/01 қаулысы. Қарағанды облысының Әділет департаментінде 2018 жылғы 6 қыркүйекте № 4916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Қарағанды облысы әкімдігінің 2018 жылғы 24 шілдедегі № 37/02 "Жоғары және жоғары білімнен кейінгі білімі бар мамандарды даярлаудың 2018-2019 оқу жылына арналған мемлекеттік білім беру тапсырысын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4886 болып тіркелген) және жоғары және жоғары білімнен кейінгі білімі бар мамандарды даярлаудың мемлекеттік білім беру тапсырысын орналастыру бойынша комиссияның 2018 жылғы 03 тамыздағы № 2 шешіміне сәйкес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2018-2019 оқу жылына жоғары білімі бар мамандарды даярлауға арналған мемлекеттік білім беру тапсырысы орналастырылатын жоғары оқу орындарының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2018-2019 оқу жылына жоғары білімнен кейінгі білімі бар мамандарды даярлауға арналған мемлекеттік білім беру тапсырысы орналастырылатын жоғары оқу орындарының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"Қарағанды облысының білім басқармасы", "Қарағанды облысының денсаулық сақтау басқармасы" мемлекеттік мекемелері заңнамамен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бюджет есебінен мемлекеттік білім беру тапсырысы негізінде оқуға түсетін азаматтармен жасалған шарттардың тиісті орындалуын;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Қарағанды облысы әкімдігінің интернет-ресурсында орналастыруын;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 қабылдауын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жетекшілік ететін орынбасарына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Қарағанды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"24"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2018-2019 оқу жылы жоғары бiлiмi бар мамандарды даярлауға мемлекеттiк бiлiм беру тапсырысы орналастырылатын жоғары оқу орындар тізбесі (жергілікті бюджет есебінен)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бағдарламаның әкімшісі – "Қарағанды облысының білім басқармасы" мемлекеттік мекемесі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3926"/>
        <w:gridCol w:w="2351"/>
        <w:gridCol w:w="1015"/>
        <w:gridCol w:w="4465"/>
      </w:tblGrid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орынның атауы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білім мамандығының коды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атауы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2018-2019 оқу жылына мемлекеттік білім беру тапсырысының көлемі (күндізгі)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</w:t>
            </w:r>
          </w:p>
          <w:bookmarkEnd w:id="13"/>
        </w:tc>
      </w:tr>
      <w:tr>
        <w:trPr>
          <w:trHeight w:val="30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3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"Академик Е.А. Бөкетов атындағы Қарағанды мемлекеттік университетi" шаруашылық жүргізу құқығындағы республикалық мемлекеттік кәсіпорны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5В010200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Бастауышта оқыту педагогикасы мен әдістемесі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5В010500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Дефектология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5В010900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5В011000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5В012800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Физика-Информатика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5В012500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Химия-Биология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5В012900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География-Тарих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"Болашақ" академиясы" жеке меншік мекемесі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5В011900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тілі: екі шетел тілі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ғылымдар және технологиялар</w:t>
            </w:r>
          </w:p>
          <w:bookmarkEnd w:id="16"/>
        </w:tc>
      </w:tr>
      <w:tr>
        <w:trPr>
          <w:trHeight w:val="30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"/>
        </w:tc>
        <w:tc>
          <w:tcPr>
            <w:tcW w:w="3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"Қарағанды мемлекеттік техникалық университеті" шаруашылық жүргізу құқығындағы республикалық мемлекеттік кәсіпорны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5В100200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қауіпсіздік жүйелері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5В070800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 ісі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"24"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2018-2019 оқу жылы жоғары білімнен кейiнгi бiлiмi бар мамандарды даярлауға мемлекеттiк бiлiм беру тапсырысы орналастырылатын жоғары оқу орындар тізбесі (жергілікті бюджет есебінен)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бағдарламаның әкімшісі – "Қарағанды облысының денсаулық сақтау басқармасы" мемлекеттік мекемесі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2981"/>
        <w:gridCol w:w="2880"/>
        <w:gridCol w:w="1201"/>
        <w:gridCol w:w="4670"/>
      </w:tblGrid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"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орынның атауы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білім мамандығының коды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атауы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2018-2019 оқу жылына мемлекеттік білім беру тапсырысының көлемі (күндізгі)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және әлеуметтік қамтамасыз ету (медицина)</w:t>
            </w:r>
          </w:p>
          <w:bookmarkEnd w:id="22"/>
        </w:tc>
      </w:tr>
      <w:tr>
        <w:trPr>
          <w:trHeight w:val="3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2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министрлігінің "Қарағанды мемлекеттік медицина университеті" шаруашылық жүргізу құқығындағы республикалық мемлекеттік кәсіпорны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6R112600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реаниматология, оның ішінде балалардың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6R114400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Акушерлік және гинекология, оның ішінде балалардың 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6R114300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