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3bff0" w14:textId="c93bf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өсімдіктерді қорғау құралдары түрлерінің тізбесі және субсидиялар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2018 жылғы 4 қыркүйектегі № 48/01 қаулысы. Қарағанды облысының Әділет департаментінде 2018 жылғы 6 қыркүйекте № 4922 болып тіркелді. Күші жойылды - Қарағанды облысының әкімдігінің 2019 жылғы 13 мамырдағы № 28/01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облысының әкімдігінің 13.05.2019 № 28/01 (алғашқы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2016 жылғы 5 мамырдағы № 204 "Өсiмдiктердi қорғау мақсатында ауыл шаруашылығы дақылдарын өңдеуге арналған гербицидтердiң, биоагенттердiң (энтомофагтардың) және биопрепараттардың құнын субсидиялау қағидаларын бекіту туралы" (Нормативтік құқықтық актілерді мемлекеттік тіркеу тізілімінде № 13717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>сәйкес,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Субсидияланатын өсімдіктерді қорғау құралдары түрлерінің тізбесі және 1 бірлікке (литрге, килограмға, грамға, данаға) арналған субсидиялар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облысы әкімдігінің 2017 жылғы 17 шілдедегі № 43/01 "Субсидияланатын өсімдіктерді қорғау құралдары түрлерінің тізбесі және субсидиялар нормаларын бекіту туралы" (Нормативтік құқықтық актілерді мемлекеттік тіркеу тізілімінде № 4323 болып тіркелген, 2017 жылғы 4 тамыздағы электрондық түрде Қазақстан Республикасы Нормативтік құқықтық актілерінің эталондық бақылау банкінде, 2017 жылғы 1 тамыздағы № 85 (22 198) "Индустриальная Караганда" және 2017 жылғы 1 тамыздағы № 84 (22 391) "Орталық Қазақстан"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"Қарағанды облысының ауыл шаруашылығы басқармасы" мемлекеттік мекемесі заңнамада белгіленген тәртіпте осы қаулыдан туындайтын шараларды қабылдасын.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облыс әкімінің жетекшілік жасайтын орынбасарына жүктелсін.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"Субсидияланатын өсімдіктерді қорғау құралдары түрлерінің тізбесі және субсидиялар нормаларын бекіту туралы" қаулысы алғашқы ресми жарияланған күннен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Қарағанды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"04"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48/01 қаулысына қосымша</w:t>
            </w:r>
            <w:r>
              <w:br/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өсімдіктерді қорғау құралдары түрлерінің тізбесі және 1 бірлікке (литрге, килограмға, грамға, данаға) арналған субсидиялар нормалары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5888"/>
        <w:gridCol w:w="832"/>
        <w:gridCol w:w="1970"/>
        <w:gridCol w:w="2846"/>
      </w:tblGrid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өсімдіктерді қорғау құралдары түрлерінің тізбесі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өлшем (литр, килограмм)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Өсімдіктерді қорғау құралдарының немесе сол тектестің ең төменгі құны, теңге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Өсімдіктерді қорғау құралдарының 1 (литріне, килограмына) арналған субсидиялар нормасы, теңге (35%)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оксим дикамбы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 40%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1 951,20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682,92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дихлорфеноксиуксус қышқылы 2-этилгексил эфир түрінде, 600 г/л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ЭСТЕТ к.э.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күрделі 2-этилгексил эфир түрінде, 300 г/л + флорасулам, 5,35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м.к.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күрделі 2-этилгексил эфир түрінде, 410 г/л + флорасулам, 7,4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с.э.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 с.э.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күрделі 2-этилгексил эфир түрінде, 500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күрделі 2-этилгексил эфир түрінде, 850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күрделі 2-этилгексил эфир түрінде, 905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клопиралид, 500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2-этилгексил эфирі 2,4-Д қышқылы, 300 г/л + флорасулам, 3,7 г/л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 с.э.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2-этилгексил эфирі 2,4-Д қышқылы, 420 г/л + 2-этилгексил эфирі дикамбы қышқылы, 60 г/л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 қышқылы, 564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 қышқылы, 564 г/л + метсульфурон-метил, 600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 з.б.у.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 қышқылы, 564 г/л + триасульфурон, 750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 з.б.у.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 қышқылы, 720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– АРМОН–Эфир 72%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 қышқылы, 950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 к.к.р.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диметиламин тұзы түрінде, 344 г/л + дикамбы қышқылы диметиламин тұзы, 120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амин тұзы қоспасы ретінде, 550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 в.к.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қышқылы күрделі 2-этилгексил эфирі түрінде, 410 г/л + клопиралид, 40 г/л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азұшпалы эфир ретінде, 500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МЦПА қышқылы, 500 г/л диметиламин түрінде, калий және натрий тұздары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 в.р.к.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196 429,00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ЛАНС, в.р.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18 655,00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6 529,3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г/кг + флорасулам, 150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ЛАНЦЕЛОТ 450, в.д.г.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50 639,00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17 723,7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 – калий тұзы, 12, 5%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 37%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48%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в.р.к.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 - п - метил, 108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ЖОЙҚЫН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48%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ГРАНД ЭКСТРА 540, в.р.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ЭКСТРА 54%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5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5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540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МАКС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қышқылы калий тұзы ретінде, 540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6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СПРУТ ЭКСТРА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қышқылы калий тұзы ретінде, 600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глифосат изопропиламин және калий тұздары ретінде, 540 г/л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6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 в.р.к.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глифосат калий тұзы ретінде, 500 г/л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6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ТАЧДАУН 500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2 508,80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6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УРАГАН ФОРТЕ 500,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2 508,80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глифосат калий тұзы ретінде, 450 г/л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6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МАКС ПЛЮС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7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ЖОЙҚЫН ДАРА 75%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калий тұзы ретінде, 480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7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қышқылы изопропиламин тұзы ретінде, 360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7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7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 15%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дикамба қышқылы, 360 г/л + хлорсульфурон қышқылы, 22,2 г/л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7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г/л + 2, 4 Д, 357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7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7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7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қышқылы диметиламин тұзы ретінде, 480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7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МОНОМАКС, в.р.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г/кг + триасульфурон, 41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7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17 066,00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8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ФОРТЕ 200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8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 72%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диметиламин тұзы ретінде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8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М-4Х 750, 75% в.р.к.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8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–ЛАЙТИНГ 4,8 % в.р.к.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8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4,8 % в.р.к.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8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8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 4%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8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 в.г.р.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8 452,5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8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 в.к.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8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 в.к.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9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 10 % в.к.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9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в.р.к.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г/кг + хлоримурон - этил, 150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9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11,3 г/кг + тиенкарбазон-метил, 22,5 г/кг + мефенпир-диэтил (антидот), 135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9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25 г/л + амидосульфурон, 100 г/л + мефенпир-диэтил (антидот), 250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9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 м.д.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19 764,00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6 917,4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9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г/л + галоксифоп - п - метил, 80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9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мас.к.э.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9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8 425,00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9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8 425,00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г/л + клоквинтоцет-мексил (антидот), 60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9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0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0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 э.м.в.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г/л + клоквинтоцет-мексил (антидот), 20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0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0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0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г/л + флуроксипир, 15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0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 к.к.р.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0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0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ТАТРЕЛ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0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0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1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1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1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1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1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1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в.г.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мезотрион, 75 г/л + никосульфурон, 30 г/л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1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 м.д.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г/л + имазамокс, 25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1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40% к.с.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11 786,00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1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 к.к.р.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1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 СУПЕР, к.н.э.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12 075,00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4 226,3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2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 к.с.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2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к.с.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2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 70%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2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ЛАЗУРИТ, с.п.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2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РЕНДОР 70% с.п. *(срок регистрации на картофеле закончен)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г/кг + трибенурон - метил, 625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2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74 060,00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25 921,0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г/кг + трибенурон - метил, 450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2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24 794,0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г/кг + трибенурон - метил, 261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2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2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2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АРБАЛЕТ 60% с.п.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3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 60%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3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 60% в.д.г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13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 с.п.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13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ЛАРЕН ПРО, в.д.г.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13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 с.п.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13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3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13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МЕЦЦО, 60% в.д.г.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13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МОНИТОР, в.д.г.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13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14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500 г/л + клопиралид, 100 г/л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14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г/кг + тифенсульфурон - метил, 150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14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 240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14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14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14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 33%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14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14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 м.д.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14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 25, м.д.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пиклорам, 150 г/л + МЦПА, 350 г/л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14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 в.р.к.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2 661,8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15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г/л + клоквинтосет - мексил (антидот), 90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15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МЕРИТ 45, м.д.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г/л + пирибензоксим, 20 г/л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15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11 914,00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4 169,9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15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 с.к.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15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 50% с.к.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15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 с.п.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25 663,40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8 982,2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bookmarkEnd w:id="15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5 474,00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15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36 064,0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  <w:bookmarkEnd w:id="15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 в.р.п.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  <w:bookmarkEnd w:id="15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  <w:bookmarkEnd w:id="16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 с.т.с.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  <w:bookmarkEnd w:id="16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183 540,00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64 239,0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г/л + тербутилазин 187, 5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  <w:bookmarkEnd w:id="16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 к.с.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bookmarkEnd w:id="16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  <w:bookmarkEnd w:id="16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к.э.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 680 г/кг + метсульфурон - метил 70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  <w:bookmarkEnd w:id="16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с.т.с.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38 755,00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13 564,3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  <w:bookmarkEnd w:id="16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 в.д.г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38 755,00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13 564,3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г/кг + метсульфурон - метила, 164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  <w:bookmarkEnd w:id="16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115 276,00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40 346,6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bookmarkEnd w:id="16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г/кг + тифенсульфурон-метил, 375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bookmarkEnd w:id="16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г/кг + флорасулам, 187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  <w:bookmarkEnd w:id="17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 ПРЕМИУМ, в.д.г.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83 720,00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29 302,0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  <w:bookmarkEnd w:id="17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 в.д.г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83 720,00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29 302,0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  <w:bookmarkEnd w:id="17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 с.т.с.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  <w:bookmarkEnd w:id="17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  <w:bookmarkEnd w:id="17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  <w:bookmarkEnd w:id="17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МОСКИТ, в.д.г.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  <w:bookmarkEnd w:id="17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bookmarkEnd w:id="17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  <w:bookmarkEnd w:id="17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  <w:bookmarkEnd w:id="17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 с.т.с.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  <w:bookmarkEnd w:id="18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феноксапро - п - этил, 100 г/л + клоквинтосет - мексил (антидот), 27 г/л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  <w:bookmarkEnd w:id="18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феноксапрон - п - этил, 69 г/л + мефенпир - диэтил (антидот), 75 г/л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  <w:bookmarkEnd w:id="18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 э.м.в.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  <w:bookmarkEnd w:id="18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7,5% э.м.в.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феноксапроп-п-этил, 140 г/л + клодинафоп-прапаргил, 90 г/л + клоквинтоцет-мексил (антидот), 72 г/л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  <w:bookmarkEnd w:id="18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феноксапроп - п - этил, 100 г/л + мефенпир - диэтил (антидот), 27 г/л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  <w:bookmarkEnd w:id="18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  <w:bookmarkEnd w:id="18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 10%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  <w:bookmarkEnd w:id="18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 10%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30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  <w:bookmarkEnd w:id="18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 10 %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феноксапроп-п-этил, 100 г/л + фенхлоразол-этил (антидот), 50 г/л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  <w:bookmarkEnd w:id="18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 10%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  <w:bookmarkEnd w:id="19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 э.м.в.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  <w:bookmarkEnd w:id="19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БЕНГАЛ 120 ЕС, к.э.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г/л + мефенпир - диэтил (антидот), 33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  <w:bookmarkEnd w:id="19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8 115,00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клохинтоцет-мексил (антидот), 47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  <w:bookmarkEnd w:id="19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 - пропаргил, 90 г/л + клоквинтоцет - мексил (антидот), 60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  <w:bookmarkEnd w:id="19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клоквинтоцет - мексил (антидот), 40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  <w:bookmarkEnd w:id="19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клоквинтоцет - мексил (антидот), 50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  <w:bookmarkEnd w:id="19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э.м.в.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фенклоразол - этил (антидот), 35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  <w:bookmarkEnd w:id="19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клоквинтоцет-мексил, (антидот) 35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  <w:bookmarkEnd w:id="19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 э.м.в.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  <w:bookmarkEnd w:id="19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г/л + клоквинтосет-мексил (антидот), 40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  <w:bookmarkEnd w:id="20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ЭКСТРА, к.э.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г/л + нафталевый ангидрид (антидот), 125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  <w:bookmarkEnd w:id="20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ГРАССЕР э.м.в.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г/л + клодинафоп-пропаргил, 24 г/л + мефенпир-диэтил (антидот), 30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  <w:bookmarkEnd w:id="20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 м.э.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10 485,00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клодинафоп-пропагил, 45 г/л + клоквинтосет-мексил (антидот), 34,5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  <w:bookmarkEnd w:id="20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ЭКСТРА, 13,5% к.э.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2 594,2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60 г/л + клоквинтосет-мексил (антидот), 60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  <w:bookmarkEnd w:id="20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 - пропаргил, 60 г/л + клоквинтосет - мексил (антидот), 40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  <w:bookmarkEnd w:id="20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ТОП, м.к.э.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10 921,00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3 822,4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  <w:bookmarkEnd w:id="20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20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  <w:bookmarkEnd w:id="20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  <w:bookmarkEnd w:id="20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9 213,00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г/л + йодосульфурон-метил-натрий, 1,0 г/л + тиенкарбазон-метил, 10 г/л + ципросульфамид (антидот), 15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  <w:bookmarkEnd w:id="21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м.д.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  <w:bookmarkEnd w:id="21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  <w:bookmarkEnd w:id="21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  <w:bookmarkEnd w:id="21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ХИЛЕР, мас.к.э.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  <w:bookmarkEnd w:id="21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МИУРА, к.э.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250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21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5 589,5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г/л + имазамокс, 38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  <w:bookmarkEnd w:id="21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 м.д.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  <w:bookmarkEnd w:id="21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ФОРВАРД, мас.к.э.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  <w:bookmarkEnd w:id="21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ПИРАМИН-ТУРБО, 52% к.с.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 + азұшпалы эфир 2, 4 – Д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  <w:bookmarkEnd w:id="21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 40%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г/кг + метсульфурон - метил, 333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  <w:bookmarkEnd w:id="22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74 738,00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26 158,3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  <w:bookmarkEnd w:id="22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 10 %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  <w:bookmarkEnd w:id="22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 с.п.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г/л + фенмедифам, 90 г/л + десмедифам, 70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  <w:bookmarkEnd w:id="22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  <w:bookmarkEnd w:id="22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г/л + фенмедифам, 63 г/л + десмедифам, 21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  <w:bookmarkEnd w:id="22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 мас.к.э.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г/л + клоквинтоцет-мексил (антидот), 60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  <w:bookmarkEnd w:id="22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ВАРЯГ, к.э.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750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  <w:bookmarkEnd w:id="22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ТРИЦЕПС в.д.г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254 702,00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89 145,7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қышқылы, 500 г/л + дикват, 35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  <w:bookmarkEnd w:id="22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1 065,8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90 г/л + 2,4-Д қышқылы күрделі эфир түрінде, 510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  <w:bookmarkEnd w:id="22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5 г/л + флуроксипир, 50 г/л + 2,4-Д қышқылы күрделі эфир түрінде, 410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  <w:bookmarkEnd w:id="23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ДИСКАТОР ФОРТЕ к.э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200 г/кг + трибенурон-метил, 410 г/кг + тифенсульфурон-метил, 140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  <w:bookmarkEnd w:id="23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КАСКАД ПРЕМИУМ в.д.г.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670 г/кг + тифенсульфурон-метил, 80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  <w:bookmarkEnd w:id="23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30 257,5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120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  <w:bookmarkEnd w:id="23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  <w:bookmarkEnd w:id="23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8 425,00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90 г/л + мефенпир-диэтил (антидот), 44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  <w:bookmarkEnd w:id="23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  <w:bookmarkEnd w:id="23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имазамокс, 22,4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  <w:bookmarkEnd w:id="23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в.р.к.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қышқылы, 720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  <w:bookmarkEnd w:id="23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ПАУЭР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</w:tbl>
    <w:bookmarkStart w:name="z39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 таратып жазу:</w:t>
      </w:r>
    </w:p>
    <w:bookmarkEnd w:id="239"/>
    <w:bookmarkStart w:name="z39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с.д.т. – сулы дисперленген түйіршік;</w:t>
      </w:r>
    </w:p>
    <w:bookmarkEnd w:id="240"/>
    <w:bookmarkStart w:name="z39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с.к. – суспензиялық концентрат;</w:t>
      </w:r>
    </w:p>
    <w:bookmarkEnd w:id="241"/>
    <w:bookmarkStart w:name="z39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с.е. - сулы ертінді;</w:t>
      </w:r>
    </w:p>
    <w:bookmarkEnd w:id="242"/>
    <w:bookmarkStart w:name="z39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қ.а.с. – құрғақ ағымды суспензия;</w:t>
      </w:r>
    </w:p>
    <w:bookmarkEnd w:id="243"/>
    <w:bookmarkStart w:name="z40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с.к. – сулы концентрат;</w:t>
      </w:r>
    </w:p>
    <w:bookmarkEnd w:id="244"/>
    <w:bookmarkStart w:name="z40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с.ұ. – сулы ұнтақ;</w:t>
      </w:r>
    </w:p>
    <w:bookmarkEnd w:id="245"/>
    <w:bookmarkStart w:name="z40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с.к. – суспензия концентраты;</w:t>
      </w:r>
    </w:p>
    <w:bookmarkEnd w:id="246"/>
    <w:bookmarkStart w:name="z40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э.с. – эмульсия суспензиясы;</w:t>
      </w:r>
    </w:p>
    <w:bookmarkEnd w:id="247"/>
    <w:bookmarkStart w:name="z40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к.е.к. – коллоид ертінді концентраты;</w:t>
      </w:r>
    </w:p>
    <w:bookmarkEnd w:id="248"/>
    <w:bookmarkStart w:name="z40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м.э.с. – майлы сулы эмульси;</w:t>
      </w:r>
    </w:p>
    <w:bookmarkEnd w:id="249"/>
    <w:bookmarkStart w:name="z40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н.э.к. – наноэмульсия концентраты;</w:t>
      </w:r>
    </w:p>
    <w:bookmarkEnd w:id="250"/>
    <w:bookmarkStart w:name="z40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з.б.қ – зауоттық бинарлы қораб.</w:t>
      </w:r>
    </w:p>
    <w:bookmarkEnd w:id="251"/>
    <w:bookmarkStart w:name="z40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э.к. - эмульсия концентраты;</w:t>
      </w:r>
    </w:p>
    <w:bookmarkEnd w:id="252"/>
    <w:bookmarkStart w:name="z40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м.д. – майлы дисперсия.</w:t>
      </w:r>
    </w:p>
    <w:bookmarkEnd w:id="253"/>
    <w:bookmarkStart w:name="z41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м.к.э. - микрокапсулданған эмульсия;</w:t>
      </w:r>
    </w:p>
    <w:bookmarkEnd w:id="2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