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41a0" w14:textId="8394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асыл тұқымды мал шаруашылығын дамытуды, мал шаруашылығының өнімділігін және өнім сапасын арттыруды субсидиялау бағыттары бойынша бюджеттік субсидиялар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2018 жылғы 13 желтоқсандағы № 64/01 қаулысы. Қарағанды облысының Әділет департаментінде 2018 жылғы 14 желтоқсанда № 5071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Премьер-Министрінің орынбасары – Қазақстан Республикасы Ауыл шаруашылығы министрінің 2018 жылғы 15 маусымдағы №256 "Асыл тұқымды мал шаруашылығын дамытуды, мал шаруашылығының өнімділігін және өнім сапасын арттыруды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№17306 болып тіркелген)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жылға асыл тұқымды мал шаруашылығын дамытуды, мал шаруашылығының өнімділігін және өнім сапасын арттыруды субсидиялау бағыттары бойынша бюджеттік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Келесілер күші жойылды деп танылсын: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Қарағанды облысы әкімдігінің 2018 жылғы 23 қаңтардағы №02/03 "Мал шаруашылығы саласындағы бюджеттік субсидиялардың нормативтерін және көлемдерін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4611 болып тіркелген, 2018 жылғы 6 наурыздағы № 27 (22479) "Орталық Қазақстан" және 2018 жылғы 6 наурыздағы № 27 (22286) "Индустриальная Караганда" газеттерінде, Қазақстан Республикасы нормативтік құқықтық актілерінің электрондық бақылау банкінде электрондық түрде 2018 жылы 21 ақпанда жарияланған);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Қарағанды облысы әкімдігінің 2018 жылғы 9 тамыздағы №42/01 "Қарағанды облысы әкімдігінің 2018 жылғы 23 қаңтардағы № 02/03 "Мал шаруашылығы саласындағы бюджеттік субсидиялардың нормативтерін және көлемдерін бекіту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4897 тіркелген, "Орталық Қазақстан" 2018 жылғы 4 қыркүйегіндегі № 97 (22549), "Индустриальная Караганда" 2018 жылғы 4 қыркүйегіндегі № 97 (22356) газеттерінде, Қазақстан Республикасы нормативтік құқықтық актілерінің электрондық бақылау банкінде электрондық түрде 2018 жылы 22 тамызда жарияланған).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"Қарағанды облысының ауыл шаруашылығы басқармасы" мемлекеттік мекемесі заңнамада белгіленген тәртіпте осы қаулыдан туындайтын шараларды қабылдасын.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"2018 жылға асыл тұқымды мал шаруашылығын дамытуды, мал шаруашылығының өнімділігін және өнім сапасын арттыруды субсидиялау бағыттары бойынша бюджеттік субсидиялардың көлемдерін бекіту туралы" қаулы алғашқы ресми жарияланған күнінен кейін қолданысқа енгізіледі.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облыс әкімінің жетекшілік жасайтын орынбасарына жүктелсін.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"____"__________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қаулысына 1 қосымша 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асыл тұқымды мал шаруашылығын дамытуды, мал шаруашылығының өнімділігін және өнім сапасын арттыруды субсидиялау бағыттары бойынша бюджеттік субсидиялар көлемдері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3887"/>
        <w:gridCol w:w="489"/>
        <w:gridCol w:w="1981"/>
        <w:gridCol w:w="2930"/>
        <w:gridCol w:w="2388"/>
      </w:tblGrid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нормативі, теңге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көлемі *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мың теңге *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Тауарлы аналық бас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Базалық норматив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76 956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Қосымша норматив: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Асыл тұқымды аналық бас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Базалық норматив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Қосымша норматив: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5 607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1 694 523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Асыл тұқымды аналық бас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Базалық норматив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Қосымша норматив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отандық шаруашылықтардың асыл тұқымды ірі қара малы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импортталған асыл тұқымды ірі қара мал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 және Канада елдерінен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 және ТМД елдерінен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76 586</w:t>
            </w:r>
          </w:p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мен дайындаудың құнын арзандату: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бағымдағы мал басы 400 бастан басталатын шаруашылық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1 192 215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бағымдағы мал басы 50 бастан басталатын шаруашылық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4 617 933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ауыл шаруашылығы кооперативтері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585 406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бастан бастап тірі салмақтағы бұқашықтарды бордақылау шығындарын арзандату: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400-ден 450 килограмға дейін</w:t>
            </w:r>
          </w:p>
        </w:tc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451-ден 500 килограмға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501-ден 550 килограмға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551-ден 600 килограмға дейін және одан жоғары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 үшін бұқашықтарды бордақылау шығындарын арзандату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сондай-ақ, қойдың қаракол тұқымдарын өсірумен айналысатын (фермер) қожалықтарында ірі қара малдың аналық басын қолдан ұрықтандыруды ұйымдастыру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және тауарлы табындарда етті, сүтті және сүтті-етті тұқымдардың асыл тұқымды тұқымдық бұқаларын күтіп-бағу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құс шаруашылығы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және шетелдік асыл тұқымды шаруашылықтардан ата-енелік/ата-тектік нысандығы етті бағыттағы асыл тұқымды тәуліктік балапан сатып алу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32 546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(бройлер) етін өндіру құнын арзандату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5 000 тоннадан басталатын нақты өндіріс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3 944 460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229 996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Нақты өндірісі 20 тоннадан басталатын құс (суда жүзетін құс және бройлер) етін өндіру құнын арзандату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және шетелдік шаруашылықтардан ата-енелік/ата-тектік нысандығы жұмыртқа бағытындағы асыл тұқымды тәуліктік балапан сатып алу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19 246</w:t>
            </w:r>
          </w:p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200 млн. данадан басталатын нақты өндіріс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77 051 535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100 млн. данадан басталатын нақты өндіріс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100 000 000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50 млн. данадан басталатын нақты өндіріс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12 366 940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20 млн. данадан басталатын нақты өндіріс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25 186 192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етін өндіру құнын арзандату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Нақты бордақыланғаны 3 000 бастан бастап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3 630 400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асыл тұқымды қойлардың аналық басы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тауарлы қойлардың аналық басы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тұсақтар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тұқымдық қошқарлар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етін өндіру құнын арзандату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айғырлар сатып алу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 сатып алу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өндеу құнын арзандату, оны ішінде ауыл шаруашылығы кооперативтері үшін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1 585 963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126 877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910 340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 жиыны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3 746 748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Қазақстан Республикасы Премьер-Министрінің орынбасары – Қазақстан Республикасы Ауыл шаруашылығы министрінің 2018 жылғы 15 маусымдағы № 256 "Асыл тұқымды мал шаруашылығын дамытуды, мал шаруашылығының өнімділігін және өнім сапасын арттыруды субсидиялау қағидаларын бекіту туралы" (Нормативтік құқықтық актілерді мемлекеттік тіркеу тізілімінде № 17306 болып тіркелген) (әрі қарай - Қағида) бұйрығымен бекітілген асыл тұқымды мал шаруашылығын дамытуды, мал шаруашылығының өнімділігін және өнім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Қағиданың күшіне енгенге дейін мақұлданған, бірақ қаражаттың болмауы себепті төленбеген өтінімдер көлемі, өтінімнің мақұлдану сәтінде қолданыста болған Қағидалардың талаптары бойынша төленеді.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"______"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2 қосымша 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асыл тұқымды мал шаруашылығын дамытуды, мал шаруашылығының өнімділігін және өнім сапасын арттыруды субсидиялау бағыттары бойынша бюджеттік субсидиялар көлемдері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4136"/>
        <w:gridCol w:w="846"/>
        <w:gridCol w:w="3431"/>
        <w:gridCol w:w="3081"/>
      </w:tblGrid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көлемі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мың теңге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Тауарлық аналық бас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Асыл тұқымды аналық бас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пайдалынатын етті тұқымдардың асыл тұқымды тұқымдық бұқасын күтіп-бағу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етті тұқымдардың асыл тұқымды тұқымдық бұқаларын сатып алу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Импорттық асыл тұқымды немесе таза тұқымды аналық мал басын сатып алу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бұқашықтардың құнын арзандату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тiрiдей салмағының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килограмы</w:t>
            </w:r>
          </w:p>
          <w:bookmarkEnd w:id="12"/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782 648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 үшін бұқашықтарды бордақылау шығындарын арзандату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қосқан салмағының бір килограмы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 союмен және етін бастапқы өңдеумен айналысатын ет өңдеуші кәсіпорындардың сиыр етін дайындау құнын арзандату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етінің бір килограмы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бұқалардың ұрығын сатып алу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бір жынысты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қос жынысты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мал басын сатып алу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 отандық немесе ТМД елдерінен импортталған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 Аустралия, АҚШ және Канада мен Еуропа елдерінен импортталған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бағымдағы аналық бас саны 600 бастан басталатын шаруашылық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салмағының бір килограмы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 бағымдағы аналық бас саны 400 бастан басталатын шаруашылық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салмағының бір килограмы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 бағымдағы аналық бас саны 50 бастан басталатын шаруашылық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салмағының бір килограмы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2 345 400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 Ауыл шаруашылығы кооперативі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салмағының бір килограмы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табынның өсімін молайту үшін пайдаланылатын сүтті және сүтті-етті тұқымдардың асыл тұқымды тұқымдық бұқасын күтіп-бағу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ірі қара малдың аналық басын қолдан ұрықтандыруды ұйымдастыру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Эмбриондарды телу жөніндегі көрсетілетін қызметтерді субсидиялау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бағыттағы аналық бастың азығына жұмсалған шығындар құнын арзандату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және шетелдік шаруашылықтардан ата-енелік/ата-тектік нысандағы асыл тұқымды тәуліктік балапан сатып алу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15 000 тоннадан басталатын нақты өндіріс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10 000 тоннадан басталатын нақты өндіріс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5 000 тоннадан басталатын нақты өндіріс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1 612 017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2 000 тоннадан басталатын нақты өндіріс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Күрке тауық етін өндіру құнын арзандату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жүзетін құс етін өндіру құнын арзандату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Жұмыртқалық құс шаруашылығы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палаталарда тіркелген құс фабрикаларынан алынған құстардың финалдық нысандағы асыл тұқымды тәуліктік балапанын сатып алу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200 миллион данадан басталатын нақты өндіріс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98 748 073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150 миллион данадан басталатын нақты өндіріс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100 миллион данадан басталатын нақты өндіріс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64 461 589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50 миллион данадан басталатын нақты өндіріс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20 748 029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20 миллион данадан басталатын нақты өндіріс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15 420 072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және таза тұқымды шошқалар сатып алу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Шошқалардың асыл тұқымды аналық басымен селекциялық және асыл тұқымдық жұмыстар жүргізу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қойлардың аналық басын қолдан ұрықтандыруды ұйымдастыру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 асыл тұқымды аналық бас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 тауарлық аналық бас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52 532</w:t>
            </w:r>
          </w:p>
        </w:tc>
      </w:tr>
      <w:tr>
        <w:trPr>
          <w:trHeight w:val="3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тұқымдық қошқарлар сатып алу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Асыл тұқымды ешкілердің аналық басын сатып алу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отардың өсімін молайту үшін асыл тұқымды тұқымдық қошқарды күтіп бағу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өткізу құнын арзандату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өткізілген биязы және жартылай биязы жүн құнын арзандату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 сапасы 60-тан басталатын жүн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 сапасы 50-ден басталатын жүн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айғырлар сатып алу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314 083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 ЖИЫНЫ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