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6cc3" w14:textId="0156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ХXI сессиясының 2017 жылғы 22 желтоқсандағы № 242 "Қарағанды қаласының 2018 - 2020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2018 жылғы 13 ақпандағы VI шақырылған ХХII сессиясының № 257 шешімі. Қарағанды облысының Әділет департаментінде 2018 жылғы 20 ақпанда № 4616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ХXI сессиясының 2017 жылғы 22 желтоқсандағы № 242 "Қарағанды қаласының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4500 болып тіркелген, 2017 жылғы 28 желтоқсандағы №158 (1888) "Взгляд на события" газетінде, 2018 жылдың 5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2018-2020 жылдарға арналған, оның ішінде 2018 жылға арналған бюджеті тиісінше 1 және 2 қосымшаларға сәйкес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–53 368 835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33 557 991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–3 356 490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–1 367 849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15 086 505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54 354 134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5 842 633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5 842 633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56 610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56 610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6 771 322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6 771 322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5 842 633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887 849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1 816 538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ақпандағы ХХІІ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"22" желтоқсандағы ХХІ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33 557 991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54 354 134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4 679 628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3 000 207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1 679 421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13 589 227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12 429 359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1 159 868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1 576 552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4 002 231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9 946 213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2 890 269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2 698 656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5 474 134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2 920 747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2 920 747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2837"/>
        <w:gridCol w:w="4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300"/>
        <w:gridCol w:w="300"/>
        <w:gridCol w:w="300"/>
        <w:gridCol w:w="3224"/>
        <w:gridCol w:w="7189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-6 771 322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ХХІІ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"22" желтоқсандағы ХХІ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8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2018 жылға арналған бюджеттік бағдарламалары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7"/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1 623 032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