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f7460" w14:textId="adf74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қалалық мәслихатының ХXI сессиясының 2017 жылғы 22 желтоқсандағы № 242 "Қарағанды қаласының 2018 - 2020 жылдарға арналған бюджеті туралы" шешіміне өзгерістер енгізу туралы</w:t>
      </w:r>
    </w:p>
    <w:p>
      <w:pPr>
        <w:spacing w:after="0"/>
        <w:ind w:left="0"/>
        <w:jc w:val="both"/>
      </w:pPr>
      <w:r>
        <w:rPr>
          <w:rFonts w:ascii="Times New Roman"/>
          <w:b w:val="false"/>
          <w:i w:val="false"/>
          <w:color w:val="000000"/>
          <w:sz w:val="28"/>
        </w:rPr>
        <w:t>Қарағанды қалалық мәслихатының 2018 жылғы 22 мамырдағы VI шақырылған XXVI сессиясының № 295 шешімі. Қарағанды облысының Әділет департаментінде 2018 жылғы 30 мамырда № 4791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Қарағанды қалалық мәслихаты ШЕШІМ </w:t>
      </w:r>
      <w:r>
        <w:rPr>
          <w:rFonts w:ascii="Times New Roman"/>
          <w:b/>
          <w:i w:val="false"/>
          <w:color w:val="000000"/>
          <w:sz w:val="28"/>
        </w:rPr>
        <w:t>ЕТТІ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Қарағанды қалалық мәслихатының ХXI сессиясының 2017 жылғы 22 желтоқсандағы № 242 "Қарағанды қаласының 2018-2020 жылдарға арналған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4500 болып тіркелген, 2017 жылғы 28 желтоқсандағы № 158 (1888) "Взгляд на события" газетінде, 2018 жылдың 5 қаңтарында Қазақстан Республикасы нормативтік құқықтық актілерінің эталондық бақылау банкінде электрондық түрде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1-тармақ</w:t>
      </w:r>
      <w:r>
        <w:rPr>
          <w:rFonts w:ascii="Times New Roman"/>
          <w:b w:val="false"/>
          <w:i w:val="false"/>
          <w:color w:val="000000"/>
          <w:sz w:val="28"/>
        </w:rPr>
        <w:t xml:space="preserve"> келесі редакцияда мазмұндалсын:</w:t>
      </w:r>
    </w:p>
    <w:bookmarkEnd w:id="2"/>
    <w:bookmarkStart w:name="z7" w:id="3"/>
    <w:p>
      <w:pPr>
        <w:spacing w:after="0"/>
        <w:ind w:left="0"/>
        <w:jc w:val="both"/>
      </w:pPr>
      <w:r>
        <w:rPr>
          <w:rFonts w:ascii="Times New Roman"/>
          <w:b w:val="false"/>
          <w:i w:val="false"/>
          <w:color w:val="000000"/>
          <w:sz w:val="28"/>
        </w:rPr>
        <w:t xml:space="preserve">
      "1. Қаланың 2018-2020 жылдарға арналған, оның ішінде 2018 жылға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келесі көлемдерде бекітілсін: </w:t>
      </w:r>
    </w:p>
    <w:bookmarkEnd w:id="3"/>
    <w:bookmarkStart w:name="z8" w:id="4"/>
    <w:p>
      <w:pPr>
        <w:spacing w:after="0"/>
        <w:ind w:left="0"/>
        <w:jc w:val="both"/>
      </w:pPr>
      <w:r>
        <w:rPr>
          <w:rFonts w:ascii="Times New Roman"/>
          <w:b w:val="false"/>
          <w:i w:val="false"/>
          <w:color w:val="000000"/>
          <w:sz w:val="28"/>
        </w:rPr>
        <w:t>
      1) кірістер – 56 686 134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34 652 338 мың теңге;</w:t>
      </w:r>
    </w:p>
    <w:bookmarkEnd w:id="5"/>
    <w:bookmarkStart w:name="z10" w:id="6"/>
    <w:p>
      <w:pPr>
        <w:spacing w:after="0"/>
        <w:ind w:left="0"/>
        <w:jc w:val="both"/>
      </w:pPr>
      <w:r>
        <w:rPr>
          <w:rFonts w:ascii="Times New Roman"/>
          <w:b w:val="false"/>
          <w:i w:val="false"/>
          <w:color w:val="000000"/>
          <w:sz w:val="28"/>
        </w:rPr>
        <w:t>
      салықтық емес түсiмдер бойынша –3 377 060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–1 367 849 мың теңге;</w:t>
      </w:r>
    </w:p>
    <w:bookmarkEnd w:id="7"/>
    <w:bookmarkStart w:name="z12" w:id="8"/>
    <w:p>
      <w:pPr>
        <w:spacing w:after="0"/>
        <w:ind w:left="0"/>
        <w:jc w:val="both"/>
      </w:pPr>
      <w:r>
        <w:rPr>
          <w:rFonts w:ascii="Times New Roman"/>
          <w:b w:val="false"/>
          <w:i w:val="false"/>
          <w:color w:val="000000"/>
          <w:sz w:val="28"/>
        </w:rPr>
        <w:t>
      трансферттердің түсімдері – 17 288 887 мың теңге;</w:t>
      </w:r>
    </w:p>
    <w:bookmarkEnd w:id="8"/>
    <w:bookmarkStart w:name="z13" w:id="9"/>
    <w:p>
      <w:pPr>
        <w:spacing w:after="0"/>
        <w:ind w:left="0"/>
        <w:jc w:val="both"/>
      </w:pPr>
      <w:r>
        <w:rPr>
          <w:rFonts w:ascii="Times New Roman"/>
          <w:b w:val="false"/>
          <w:i w:val="false"/>
          <w:color w:val="000000"/>
          <w:sz w:val="28"/>
        </w:rPr>
        <w:t>
      2) шығындар – 60 337 369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5 842 633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5 842 633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0 мың теңге;</w:t>
      </w:r>
    </w:p>
    <w:bookmarkEnd w:id="12"/>
    <w:bookmarkStart w:name="z17" w:id="13"/>
    <w:p>
      <w:pPr>
        <w:spacing w:after="0"/>
        <w:ind w:left="0"/>
        <w:jc w:val="both"/>
      </w:pPr>
      <w:r>
        <w:rPr>
          <w:rFonts w:ascii="Times New Roman"/>
          <w:b w:val="false"/>
          <w:i w:val="false"/>
          <w:color w:val="000000"/>
          <w:sz w:val="28"/>
        </w:rPr>
        <w:t>
      4) қаржы активтерімен жасалатын операциялар бойынша сальдо – минус 56 610 мың теңге, оның ішінде:</w:t>
      </w:r>
    </w:p>
    <w:bookmarkEnd w:id="13"/>
    <w:bookmarkStart w:name="z18" w:id="14"/>
    <w:p>
      <w:pPr>
        <w:spacing w:after="0"/>
        <w:ind w:left="0"/>
        <w:jc w:val="both"/>
      </w:pPr>
      <w:r>
        <w:rPr>
          <w:rFonts w:ascii="Times New Roman"/>
          <w:b w:val="false"/>
          <w:i w:val="false"/>
          <w:color w:val="000000"/>
          <w:sz w:val="28"/>
        </w:rPr>
        <w:t>
      қаржы активтерін сатып алу – 0 мың теңге;</w:t>
      </w:r>
    </w:p>
    <w:bookmarkEnd w:id="14"/>
    <w:bookmarkStart w:name="z19" w:id="15"/>
    <w:p>
      <w:pPr>
        <w:spacing w:after="0"/>
        <w:ind w:left="0"/>
        <w:jc w:val="both"/>
      </w:pPr>
      <w:r>
        <w:rPr>
          <w:rFonts w:ascii="Times New Roman"/>
          <w:b w:val="false"/>
          <w:i w:val="false"/>
          <w:color w:val="000000"/>
          <w:sz w:val="28"/>
        </w:rPr>
        <w:t>
      мемлекеттік қаржы активтерін сатудан түсетін түсімдер – 56 610 мың теңге;</w:t>
      </w:r>
    </w:p>
    <w:bookmarkEnd w:id="15"/>
    <w:bookmarkStart w:name="z20" w:id="16"/>
    <w:p>
      <w:pPr>
        <w:spacing w:after="0"/>
        <w:ind w:left="0"/>
        <w:jc w:val="both"/>
      </w:pPr>
      <w:r>
        <w:rPr>
          <w:rFonts w:ascii="Times New Roman"/>
          <w:b w:val="false"/>
          <w:i w:val="false"/>
          <w:color w:val="000000"/>
          <w:sz w:val="28"/>
        </w:rPr>
        <w:t>
      5) бюджет тапшылығы (профициті) – минус 9 437 258 мың теңге;</w:t>
      </w:r>
    </w:p>
    <w:bookmarkEnd w:id="16"/>
    <w:bookmarkStart w:name="z21" w:id="17"/>
    <w:p>
      <w:pPr>
        <w:spacing w:after="0"/>
        <w:ind w:left="0"/>
        <w:jc w:val="both"/>
      </w:pPr>
      <w:r>
        <w:rPr>
          <w:rFonts w:ascii="Times New Roman"/>
          <w:b w:val="false"/>
          <w:i w:val="false"/>
          <w:color w:val="000000"/>
          <w:sz w:val="28"/>
        </w:rPr>
        <w:t>
      6) бюджет тапшылығын қаржыландыру (профицитін пайдалану) – 9 437 258 мың теңге, оның ішінде:</w:t>
      </w:r>
    </w:p>
    <w:bookmarkEnd w:id="17"/>
    <w:bookmarkStart w:name="z22" w:id="18"/>
    <w:p>
      <w:pPr>
        <w:spacing w:after="0"/>
        <w:ind w:left="0"/>
        <w:jc w:val="both"/>
      </w:pPr>
      <w:r>
        <w:rPr>
          <w:rFonts w:ascii="Times New Roman"/>
          <w:b w:val="false"/>
          <w:i w:val="false"/>
          <w:color w:val="000000"/>
          <w:sz w:val="28"/>
        </w:rPr>
        <w:t>
      қарыздар түсімдері – 8 019 665 мың теңге;</w:t>
      </w:r>
    </w:p>
    <w:bookmarkEnd w:id="18"/>
    <w:bookmarkStart w:name="z23" w:id="19"/>
    <w:p>
      <w:pPr>
        <w:spacing w:after="0"/>
        <w:ind w:left="0"/>
        <w:jc w:val="both"/>
      </w:pPr>
      <w:r>
        <w:rPr>
          <w:rFonts w:ascii="Times New Roman"/>
          <w:b w:val="false"/>
          <w:i w:val="false"/>
          <w:color w:val="000000"/>
          <w:sz w:val="28"/>
        </w:rPr>
        <w:t>
      қарыздарды өтеу – 887 849 мың теңге;</w:t>
      </w:r>
    </w:p>
    <w:bookmarkEnd w:id="19"/>
    <w:bookmarkStart w:name="z24" w:id="20"/>
    <w:p>
      <w:pPr>
        <w:spacing w:after="0"/>
        <w:ind w:left="0"/>
        <w:jc w:val="both"/>
      </w:pPr>
      <w:r>
        <w:rPr>
          <w:rFonts w:ascii="Times New Roman"/>
          <w:b w:val="false"/>
          <w:i w:val="false"/>
          <w:color w:val="000000"/>
          <w:sz w:val="28"/>
        </w:rPr>
        <w:t>
      бюджеттік қаражаттың пайдаланылатын қалдықтары – 2 305 442 мың теңге.";</w:t>
      </w:r>
    </w:p>
    <w:bookmarkEnd w:id="20"/>
    <w:bookmarkStart w:name="z25" w:id="21"/>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 xml:space="preserve">3–қосымшаларына </w:t>
      </w:r>
      <w:r>
        <w:rPr>
          <w:rFonts w:ascii="Times New Roman"/>
          <w:b w:val="false"/>
          <w:i w:val="false"/>
          <w:color w:val="000000"/>
          <w:sz w:val="28"/>
        </w:rPr>
        <w:t xml:space="preserve"> сәйкес жаңа редакцияда мазмұндалсын.</w:t>
      </w:r>
    </w:p>
    <w:bookmarkEnd w:id="21"/>
    <w:bookmarkStart w:name="z26" w:id="22"/>
    <w:p>
      <w:pPr>
        <w:spacing w:after="0"/>
        <w:ind w:left="0"/>
        <w:jc w:val="both"/>
      </w:pPr>
      <w:r>
        <w:rPr>
          <w:rFonts w:ascii="Times New Roman"/>
          <w:b w:val="false"/>
          <w:i w:val="false"/>
          <w:color w:val="000000"/>
          <w:sz w:val="28"/>
        </w:rPr>
        <w:t>
      2. Осы шешім 2018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Мазитов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Бексұлтанов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қалалық мәслихатының</w:t>
            </w:r>
            <w:r>
              <w:br/>
            </w:r>
            <w:r>
              <w:rPr>
                <w:rFonts w:ascii="Times New Roman"/>
                <w:b w:val="false"/>
                <w:i w:val="false"/>
                <w:color w:val="000000"/>
                <w:sz w:val="20"/>
              </w:rPr>
              <w:t>2018 жылғы "22" мамырдағы ХХVІ сессиясының</w:t>
            </w:r>
            <w:r>
              <w:br/>
            </w:r>
            <w:r>
              <w:rPr>
                <w:rFonts w:ascii="Times New Roman"/>
                <w:b w:val="false"/>
                <w:i w:val="false"/>
                <w:color w:val="000000"/>
                <w:sz w:val="20"/>
              </w:rPr>
              <w:t>№295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қалалық мәслихатының</w:t>
            </w:r>
            <w:r>
              <w:br/>
            </w:r>
            <w:r>
              <w:rPr>
                <w:rFonts w:ascii="Times New Roman"/>
                <w:b w:val="false"/>
                <w:i w:val="false"/>
                <w:color w:val="000000"/>
                <w:sz w:val="20"/>
              </w:rPr>
              <w:t>2017 жылғы "22" желтоқсандағы ХХІ сессиясының</w:t>
            </w:r>
            <w:r>
              <w:br/>
            </w:r>
            <w:r>
              <w:rPr>
                <w:rFonts w:ascii="Times New Roman"/>
                <w:b w:val="false"/>
                <w:i w:val="false"/>
                <w:color w:val="000000"/>
                <w:sz w:val="20"/>
              </w:rPr>
              <w:t>№ 242 шешіміне</w:t>
            </w:r>
            <w:r>
              <w:br/>
            </w:r>
            <w:r>
              <w:rPr>
                <w:rFonts w:ascii="Times New Roman"/>
                <w:b w:val="false"/>
                <w:i w:val="false"/>
                <w:color w:val="000000"/>
                <w:sz w:val="20"/>
              </w:rPr>
              <w:t>1- қосымша</w:t>
            </w:r>
          </w:p>
        </w:tc>
      </w:tr>
    </w:tbl>
    <w:bookmarkStart w:name="z31" w:id="23"/>
    <w:p>
      <w:pPr>
        <w:spacing w:after="0"/>
        <w:ind w:left="0"/>
        <w:jc w:val="left"/>
      </w:pPr>
      <w:r>
        <w:rPr>
          <w:rFonts w:ascii="Times New Roman"/>
          <w:b/>
          <w:i w:val="false"/>
          <w:color w:val="000000"/>
        </w:rPr>
        <w:t xml:space="preserve"> Қарағанды қаласының 2018 жылға арналған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1213"/>
        <w:gridCol w:w="782"/>
        <w:gridCol w:w="5273"/>
        <w:gridCol w:w="42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4"/>
          <w:p>
            <w:pPr>
              <w:spacing w:after="20"/>
              <w:ind w:left="20"/>
              <w:jc w:val="both"/>
            </w:pPr>
            <w:r>
              <w:rPr>
                <w:rFonts w:ascii="Times New Roman"/>
                <w:b w:val="false"/>
                <w:i w:val="false"/>
                <w:color w:val="000000"/>
                <w:sz w:val="20"/>
              </w:rPr>
              <w:t>
Санаты</w:t>
            </w:r>
          </w:p>
          <w:bookmarkEnd w:id="24"/>
        </w:tc>
        <w:tc>
          <w:tcPr>
            <w:tcW w:w="4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5"/>
          <w:p>
            <w:pPr>
              <w:spacing w:after="20"/>
              <w:ind w:left="20"/>
              <w:jc w:val="both"/>
            </w:pPr>
            <w:r>
              <w:rPr>
                <w:rFonts w:ascii="Times New Roman"/>
                <w:b w:val="false"/>
                <w:i w:val="false"/>
                <w:color w:val="000000"/>
                <w:sz w:val="20"/>
              </w:rPr>
              <w:t>
 </w:t>
            </w:r>
          </w:p>
          <w:bookmarkEnd w:id="2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6"/>
          <w:p>
            <w:pPr>
              <w:spacing w:after="20"/>
              <w:ind w:left="20"/>
              <w:jc w:val="both"/>
            </w:pPr>
            <w:r>
              <w:rPr>
                <w:rFonts w:ascii="Times New Roman"/>
                <w:b w:val="false"/>
                <w:i w:val="false"/>
                <w:color w:val="000000"/>
                <w:sz w:val="20"/>
              </w:rPr>
              <w:t>
 </w:t>
            </w:r>
          </w:p>
          <w:bookmarkEnd w:id="26"/>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7"/>
          <w:p>
            <w:pPr>
              <w:spacing w:after="20"/>
              <w:ind w:left="20"/>
              <w:jc w:val="both"/>
            </w:pPr>
            <w:r>
              <w:rPr>
                <w:rFonts w:ascii="Times New Roman"/>
                <w:b w:val="false"/>
                <w:i w:val="false"/>
                <w:color w:val="000000"/>
                <w:sz w:val="20"/>
              </w:rPr>
              <w:t>
1</w:t>
            </w:r>
          </w:p>
          <w:bookmarkEnd w:id="27"/>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8"/>
          <w:p>
            <w:pPr>
              <w:spacing w:after="20"/>
              <w:ind w:left="20"/>
              <w:jc w:val="both"/>
            </w:pPr>
            <w:r>
              <w:rPr>
                <w:rFonts w:ascii="Times New Roman"/>
                <w:b w:val="false"/>
                <w:i w:val="false"/>
                <w:color w:val="000000"/>
                <w:sz w:val="20"/>
              </w:rPr>
              <w:t>
 </w:t>
            </w:r>
          </w:p>
          <w:bookmarkEnd w:id="28"/>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56 686 134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9"/>
          <w:p>
            <w:pPr>
              <w:spacing w:after="20"/>
              <w:ind w:left="20"/>
              <w:jc w:val="both"/>
            </w:pPr>
            <w:r>
              <w:rPr>
                <w:rFonts w:ascii="Times New Roman"/>
                <w:b w:val="false"/>
                <w:i w:val="false"/>
                <w:color w:val="000000"/>
                <w:sz w:val="20"/>
              </w:rPr>
              <w:t>
1</w:t>
            </w:r>
          </w:p>
          <w:bookmarkEnd w:id="29"/>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34 652 338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0"/>
          <w:p>
            <w:pPr>
              <w:spacing w:after="20"/>
              <w:ind w:left="20"/>
              <w:jc w:val="both"/>
            </w:pPr>
            <w:r>
              <w:rPr>
                <w:rFonts w:ascii="Times New Roman"/>
                <w:b w:val="false"/>
                <w:i w:val="false"/>
                <w:color w:val="000000"/>
                <w:sz w:val="20"/>
              </w:rPr>
              <w:t>
 </w:t>
            </w:r>
          </w:p>
          <w:bookmarkEnd w:id="30"/>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13 297 227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1"/>
          <w:p>
            <w:pPr>
              <w:spacing w:after="20"/>
              <w:ind w:left="20"/>
              <w:jc w:val="both"/>
            </w:pPr>
            <w:r>
              <w:rPr>
                <w:rFonts w:ascii="Times New Roman"/>
                <w:b w:val="false"/>
                <w:i w:val="false"/>
                <w:color w:val="000000"/>
                <w:sz w:val="20"/>
              </w:rPr>
              <w:t>
 </w:t>
            </w:r>
          </w:p>
          <w:bookmarkEnd w:id="31"/>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13 297 227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2"/>
          <w:p>
            <w:pPr>
              <w:spacing w:after="20"/>
              <w:ind w:left="20"/>
              <w:jc w:val="both"/>
            </w:pPr>
            <w:r>
              <w:rPr>
                <w:rFonts w:ascii="Times New Roman"/>
                <w:b w:val="false"/>
                <w:i w:val="false"/>
                <w:color w:val="000000"/>
                <w:sz w:val="20"/>
              </w:rPr>
              <w:t>
 </w:t>
            </w:r>
          </w:p>
          <w:bookmarkEnd w:id="32"/>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8 706 203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3"/>
          <w:p>
            <w:pPr>
              <w:spacing w:after="20"/>
              <w:ind w:left="20"/>
              <w:jc w:val="both"/>
            </w:pPr>
            <w:r>
              <w:rPr>
                <w:rFonts w:ascii="Times New Roman"/>
                <w:b w:val="false"/>
                <w:i w:val="false"/>
                <w:color w:val="000000"/>
                <w:sz w:val="20"/>
              </w:rPr>
              <w:t>
 </w:t>
            </w:r>
          </w:p>
          <w:bookmarkEnd w:id="33"/>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8 706 203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4"/>
          <w:p>
            <w:pPr>
              <w:spacing w:after="20"/>
              <w:ind w:left="20"/>
              <w:jc w:val="both"/>
            </w:pPr>
            <w:r>
              <w:rPr>
                <w:rFonts w:ascii="Times New Roman"/>
                <w:b w:val="false"/>
                <w:i w:val="false"/>
                <w:color w:val="000000"/>
                <w:sz w:val="20"/>
              </w:rPr>
              <w:t>
 </w:t>
            </w:r>
          </w:p>
          <w:bookmarkEnd w:id="34"/>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5 801 381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5"/>
          <w:p>
            <w:pPr>
              <w:spacing w:after="20"/>
              <w:ind w:left="20"/>
              <w:jc w:val="both"/>
            </w:pPr>
            <w:r>
              <w:rPr>
                <w:rFonts w:ascii="Times New Roman"/>
                <w:b w:val="false"/>
                <w:i w:val="false"/>
                <w:color w:val="000000"/>
                <w:sz w:val="20"/>
              </w:rPr>
              <w:t>
 </w:t>
            </w:r>
          </w:p>
          <w:bookmarkEnd w:id="35"/>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3 133 618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6"/>
          <w:p>
            <w:pPr>
              <w:spacing w:after="20"/>
              <w:ind w:left="20"/>
              <w:jc w:val="both"/>
            </w:pPr>
            <w:r>
              <w:rPr>
                <w:rFonts w:ascii="Times New Roman"/>
                <w:b w:val="false"/>
                <w:i w:val="false"/>
                <w:color w:val="000000"/>
                <w:sz w:val="20"/>
              </w:rPr>
              <w:t>
 </w:t>
            </w:r>
          </w:p>
          <w:bookmarkEnd w:id="36"/>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809 190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7"/>
          <w:p>
            <w:pPr>
              <w:spacing w:after="20"/>
              <w:ind w:left="20"/>
              <w:jc w:val="both"/>
            </w:pPr>
            <w:r>
              <w:rPr>
                <w:rFonts w:ascii="Times New Roman"/>
                <w:b w:val="false"/>
                <w:i w:val="false"/>
                <w:color w:val="000000"/>
                <w:sz w:val="20"/>
              </w:rPr>
              <w:t>
 </w:t>
            </w:r>
          </w:p>
          <w:bookmarkEnd w:id="37"/>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1 858 573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8"/>
          <w:p>
            <w:pPr>
              <w:spacing w:after="20"/>
              <w:ind w:left="20"/>
              <w:jc w:val="both"/>
            </w:pPr>
            <w:r>
              <w:rPr>
                <w:rFonts w:ascii="Times New Roman"/>
                <w:b w:val="false"/>
                <w:i w:val="false"/>
                <w:color w:val="000000"/>
                <w:sz w:val="20"/>
              </w:rPr>
              <w:t>
 </w:t>
            </w:r>
          </w:p>
          <w:bookmarkEnd w:id="38"/>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5 839 455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9"/>
          <w:p>
            <w:pPr>
              <w:spacing w:after="20"/>
              <w:ind w:left="20"/>
              <w:jc w:val="both"/>
            </w:pPr>
            <w:r>
              <w:rPr>
                <w:rFonts w:ascii="Times New Roman"/>
                <w:b w:val="false"/>
                <w:i w:val="false"/>
                <w:color w:val="000000"/>
                <w:sz w:val="20"/>
              </w:rPr>
              <w:t>
 </w:t>
            </w:r>
          </w:p>
          <w:bookmarkEnd w:id="39"/>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4 639 121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0"/>
          <w:p>
            <w:pPr>
              <w:spacing w:after="20"/>
              <w:ind w:left="20"/>
              <w:jc w:val="both"/>
            </w:pPr>
            <w:r>
              <w:rPr>
                <w:rFonts w:ascii="Times New Roman"/>
                <w:b w:val="false"/>
                <w:i w:val="false"/>
                <w:color w:val="000000"/>
                <w:sz w:val="20"/>
              </w:rPr>
              <w:t>
 </w:t>
            </w:r>
          </w:p>
          <w:bookmarkEnd w:id="40"/>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399 404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1"/>
          <w:p>
            <w:pPr>
              <w:spacing w:after="20"/>
              <w:ind w:left="20"/>
              <w:jc w:val="both"/>
            </w:pPr>
            <w:r>
              <w:rPr>
                <w:rFonts w:ascii="Times New Roman"/>
                <w:b w:val="false"/>
                <w:i w:val="false"/>
                <w:color w:val="000000"/>
                <w:sz w:val="20"/>
              </w:rPr>
              <w:t>
 </w:t>
            </w:r>
          </w:p>
          <w:bookmarkEnd w:id="41"/>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745 115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2"/>
          <w:p>
            <w:pPr>
              <w:spacing w:after="20"/>
              <w:ind w:left="20"/>
              <w:jc w:val="both"/>
            </w:pPr>
            <w:r>
              <w:rPr>
                <w:rFonts w:ascii="Times New Roman"/>
                <w:b w:val="false"/>
                <w:i w:val="false"/>
                <w:color w:val="000000"/>
                <w:sz w:val="20"/>
              </w:rPr>
              <w:t>
 </w:t>
            </w:r>
          </w:p>
          <w:bookmarkEnd w:id="42"/>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55 815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3"/>
          <w:p>
            <w:pPr>
              <w:spacing w:after="20"/>
              <w:ind w:left="20"/>
              <w:jc w:val="both"/>
            </w:pPr>
            <w:r>
              <w:rPr>
                <w:rFonts w:ascii="Times New Roman"/>
                <w:b w:val="false"/>
                <w:i w:val="false"/>
                <w:color w:val="000000"/>
                <w:sz w:val="20"/>
              </w:rPr>
              <w:t>
 </w:t>
            </w:r>
          </w:p>
          <w:bookmarkEnd w:id="43"/>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1 008 072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4"/>
          <w:p>
            <w:pPr>
              <w:spacing w:after="20"/>
              <w:ind w:left="20"/>
              <w:jc w:val="both"/>
            </w:pPr>
            <w:r>
              <w:rPr>
                <w:rFonts w:ascii="Times New Roman"/>
                <w:b w:val="false"/>
                <w:i w:val="false"/>
                <w:color w:val="000000"/>
                <w:sz w:val="20"/>
              </w:rPr>
              <w:t>
 </w:t>
            </w:r>
          </w:p>
          <w:bookmarkEnd w:id="44"/>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1 008 072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5"/>
          <w:p>
            <w:pPr>
              <w:spacing w:after="20"/>
              <w:ind w:left="20"/>
              <w:jc w:val="both"/>
            </w:pPr>
            <w:r>
              <w:rPr>
                <w:rFonts w:ascii="Times New Roman"/>
                <w:b w:val="false"/>
                <w:i w:val="false"/>
                <w:color w:val="000000"/>
                <w:sz w:val="20"/>
              </w:rPr>
              <w:t>
2</w:t>
            </w:r>
          </w:p>
          <w:bookmarkEnd w:id="45"/>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3 377 060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6"/>
          <w:p>
            <w:pPr>
              <w:spacing w:after="20"/>
              <w:ind w:left="20"/>
              <w:jc w:val="both"/>
            </w:pPr>
            <w:r>
              <w:rPr>
                <w:rFonts w:ascii="Times New Roman"/>
                <w:b w:val="false"/>
                <w:i w:val="false"/>
                <w:color w:val="000000"/>
                <w:sz w:val="20"/>
              </w:rPr>
              <w:t>
 </w:t>
            </w:r>
          </w:p>
          <w:bookmarkEnd w:id="46"/>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98 166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7"/>
          <w:p>
            <w:pPr>
              <w:spacing w:after="20"/>
              <w:ind w:left="20"/>
              <w:jc w:val="both"/>
            </w:pPr>
            <w:r>
              <w:rPr>
                <w:rFonts w:ascii="Times New Roman"/>
                <w:b w:val="false"/>
                <w:i w:val="false"/>
                <w:color w:val="000000"/>
                <w:sz w:val="20"/>
              </w:rPr>
              <w:t>
 </w:t>
            </w:r>
          </w:p>
          <w:bookmarkEnd w:id="47"/>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кәсiпорындардың таза кірiсi бөлігінің түсімдері</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8"/>
          <w:p>
            <w:pPr>
              <w:spacing w:after="20"/>
              <w:ind w:left="20"/>
              <w:jc w:val="both"/>
            </w:pPr>
            <w:r>
              <w:rPr>
                <w:rFonts w:ascii="Times New Roman"/>
                <w:b w:val="false"/>
                <w:i w:val="false"/>
                <w:color w:val="000000"/>
                <w:sz w:val="20"/>
              </w:rPr>
              <w:t>
 </w:t>
            </w:r>
          </w:p>
          <w:bookmarkEnd w:id="48"/>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мүлiктi жалға беруден түсетін кірістер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68 260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9"/>
          <w:p>
            <w:pPr>
              <w:spacing w:after="20"/>
              <w:ind w:left="20"/>
              <w:jc w:val="both"/>
            </w:pPr>
            <w:r>
              <w:rPr>
                <w:rFonts w:ascii="Times New Roman"/>
                <w:b w:val="false"/>
                <w:i w:val="false"/>
                <w:color w:val="000000"/>
                <w:sz w:val="20"/>
              </w:rPr>
              <w:t>
 </w:t>
            </w:r>
          </w:p>
          <w:bookmarkEnd w:id="49"/>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0"/>
          <w:p>
            <w:pPr>
              <w:spacing w:after="20"/>
              <w:ind w:left="20"/>
              <w:jc w:val="both"/>
            </w:pPr>
            <w:r>
              <w:rPr>
                <w:rFonts w:ascii="Times New Roman"/>
                <w:b w:val="false"/>
                <w:i w:val="false"/>
                <w:color w:val="000000"/>
                <w:sz w:val="20"/>
              </w:rPr>
              <w:t>
 </w:t>
            </w:r>
          </w:p>
          <w:bookmarkEnd w:id="50"/>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3 278 894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1"/>
          <w:p>
            <w:pPr>
              <w:spacing w:after="20"/>
              <w:ind w:left="20"/>
              <w:jc w:val="both"/>
            </w:pPr>
            <w:r>
              <w:rPr>
                <w:rFonts w:ascii="Times New Roman"/>
                <w:b w:val="false"/>
                <w:i w:val="false"/>
                <w:color w:val="000000"/>
                <w:sz w:val="20"/>
              </w:rPr>
              <w:t>
 </w:t>
            </w:r>
          </w:p>
          <w:bookmarkEnd w:id="51"/>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3 278 894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2"/>
          <w:p>
            <w:pPr>
              <w:spacing w:after="20"/>
              <w:ind w:left="20"/>
              <w:jc w:val="both"/>
            </w:pPr>
            <w:r>
              <w:rPr>
                <w:rFonts w:ascii="Times New Roman"/>
                <w:b w:val="false"/>
                <w:i w:val="false"/>
                <w:color w:val="000000"/>
                <w:sz w:val="20"/>
              </w:rPr>
              <w:t>
3</w:t>
            </w:r>
          </w:p>
          <w:bookmarkEnd w:id="52"/>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1 367 849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3"/>
          <w:p>
            <w:pPr>
              <w:spacing w:after="20"/>
              <w:ind w:left="20"/>
              <w:jc w:val="both"/>
            </w:pPr>
            <w:r>
              <w:rPr>
                <w:rFonts w:ascii="Times New Roman"/>
                <w:b w:val="false"/>
                <w:i w:val="false"/>
                <w:color w:val="000000"/>
                <w:sz w:val="20"/>
              </w:rPr>
              <w:t>
 </w:t>
            </w:r>
          </w:p>
          <w:bookmarkEnd w:id="53"/>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972 849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4"/>
          <w:p>
            <w:pPr>
              <w:spacing w:after="20"/>
              <w:ind w:left="20"/>
              <w:jc w:val="both"/>
            </w:pPr>
            <w:r>
              <w:rPr>
                <w:rFonts w:ascii="Times New Roman"/>
                <w:b w:val="false"/>
                <w:i w:val="false"/>
                <w:color w:val="000000"/>
                <w:sz w:val="20"/>
              </w:rPr>
              <w:t>
 </w:t>
            </w:r>
          </w:p>
          <w:bookmarkEnd w:id="54"/>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972 849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5"/>
          <w:p>
            <w:pPr>
              <w:spacing w:after="20"/>
              <w:ind w:left="20"/>
              <w:jc w:val="both"/>
            </w:pPr>
            <w:r>
              <w:rPr>
                <w:rFonts w:ascii="Times New Roman"/>
                <w:b w:val="false"/>
                <w:i w:val="false"/>
                <w:color w:val="000000"/>
                <w:sz w:val="20"/>
              </w:rPr>
              <w:t>
 </w:t>
            </w:r>
          </w:p>
          <w:bookmarkEnd w:id="55"/>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6"/>
          <w:p>
            <w:pPr>
              <w:spacing w:after="20"/>
              <w:ind w:left="20"/>
              <w:jc w:val="both"/>
            </w:pPr>
            <w:r>
              <w:rPr>
                <w:rFonts w:ascii="Times New Roman"/>
                <w:b w:val="false"/>
                <w:i w:val="false"/>
                <w:color w:val="000000"/>
                <w:sz w:val="20"/>
              </w:rPr>
              <w:t>
 </w:t>
            </w:r>
          </w:p>
          <w:bookmarkEnd w:id="56"/>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7"/>
          <w:p>
            <w:pPr>
              <w:spacing w:after="20"/>
              <w:ind w:left="20"/>
              <w:jc w:val="both"/>
            </w:pPr>
            <w:r>
              <w:rPr>
                <w:rFonts w:ascii="Times New Roman"/>
                <w:b w:val="false"/>
                <w:i w:val="false"/>
                <w:color w:val="000000"/>
                <w:sz w:val="20"/>
              </w:rPr>
              <w:t>
 </w:t>
            </w:r>
          </w:p>
          <w:bookmarkEnd w:id="57"/>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8"/>
          <w:p>
            <w:pPr>
              <w:spacing w:after="20"/>
              <w:ind w:left="20"/>
              <w:jc w:val="both"/>
            </w:pPr>
            <w:r>
              <w:rPr>
                <w:rFonts w:ascii="Times New Roman"/>
                <w:b w:val="false"/>
                <w:i w:val="false"/>
                <w:color w:val="000000"/>
                <w:sz w:val="20"/>
              </w:rPr>
              <w:t>
4</w:t>
            </w:r>
          </w:p>
          <w:bookmarkEnd w:id="58"/>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17 288 887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9"/>
          <w:p>
            <w:pPr>
              <w:spacing w:after="20"/>
              <w:ind w:left="20"/>
              <w:jc w:val="both"/>
            </w:pPr>
            <w:r>
              <w:rPr>
                <w:rFonts w:ascii="Times New Roman"/>
                <w:b w:val="false"/>
                <w:i w:val="false"/>
                <w:color w:val="000000"/>
                <w:sz w:val="20"/>
              </w:rPr>
              <w:t>
 </w:t>
            </w:r>
          </w:p>
          <w:bookmarkEnd w:id="59"/>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17 288 887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0"/>
          <w:p>
            <w:pPr>
              <w:spacing w:after="20"/>
              <w:ind w:left="20"/>
              <w:jc w:val="both"/>
            </w:pPr>
            <w:r>
              <w:rPr>
                <w:rFonts w:ascii="Times New Roman"/>
                <w:b w:val="false"/>
                <w:i w:val="false"/>
                <w:color w:val="000000"/>
                <w:sz w:val="20"/>
              </w:rPr>
              <w:t>
 </w:t>
            </w:r>
          </w:p>
          <w:bookmarkEnd w:id="60"/>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17 288 887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515"/>
        <w:gridCol w:w="1086"/>
        <w:gridCol w:w="1087"/>
        <w:gridCol w:w="6008"/>
        <w:gridCol w:w="28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1"/>
          <w:p>
            <w:pPr>
              <w:spacing w:after="20"/>
              <w:ind w:left="20"/>
              <w:jc w:val="both"/>
            </w:pPr>
            <w:r>
              <w:rPr>
                <w:rFonts w:ascii="Times New Roman"/>
                <w:b w:val="false"/>
                <w:i w:val="false"/>
                <w:color w:val="000000"/>
                <w:sz w:val="20"/>
              </w:rPr>
              <w:t>
Функционалдық топ </w:t>
            </w:r>
          </w:p>
          <w:bookmarkEnd w:id="61"/>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2"/>
          <w:p>
            <w:pPr>
              <w:spacing w:after="20"/>
              <w:ind w:left="20"/>
              <w:jc w:val="both"/>
            </w:pPr>
            <w:r>
              <w:rPr>
                <w:rFonts w:ascii="Times New Roman"/>
                <w:b w:val="false"/>
                <w:i w:val="false"/>
                <w:color w:val="000000"/>
                <w:sz w:val="20"/>
              </w:rPr>
              <w:t>
 </w:t>
            </w:r>
          </w:p>
          <w:bookmarkEnd w:id="6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3"/>
          <w:p>
            <w:pPr>
              <w:spacing w:after="20"/>
              <w:ind w:left="20"/>
              <w:jc w:val="both"/>
            </w:pPr>
            <w:r>
              <w:rPr>
                <w:rFonts w:ascii="Times New Roman"/>
                <w:b w:val="false"/>
                <w:i w:val="false"/>
                <w:color w:val="000000"/>
                <w:sz w:val="20"/>
              </w:rPr>
              <w:t>
 </w:t>
            </w:r>
          </w:p>
          <w:bookmarkEnd w:id="63"/>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4"/>
          <w:p>
            <w:pPr>
              <w:spacing w:after="20"/>
              <w:ind w:left="20"/>
              <w:jc w:val="both"/>
            </w:pPr>
            <w:r>
              <w:rPr>
                <w:rFonts w:ascii="Times New Roman"/>
                <w:b w:val="false"/>
                <w:i w:val="false"/>
                <w:color w:val="000000"/>
                <w:sz w:val="20"/>
              </w:rPr>
              <w:t>
 </w:t>
            </w:r>
          </w:p>
          <w:bookmarkEnd w:id="64"/>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5"/>
          <w:p>
            <w:pPr>
              <w:spacing w:after="20"/>
              <w:ind w:left="20"/>
              <w:jc w:val="both"/>
            </w:pPr>
            <w:r>
              <w:rPr>
                <w:rFonts w:ascii="Times New Roman"/>
                <w:b w:val="false"/>
                <w:i w:val="false"/>
                <w:color w:val="000000"/>
                <w:sz w:val="20"/>
              </w:rPr>
              <w:t>
 </w:t>
            </w:r>
          </w:p>
          <w:bookmarkEnd w:id="65"/>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6"/>
          <w:p>
            <w:pPr>
              <w:spacing w:after="20"/>
              <w:ind w:left="20"/>
              <w:jc w:val="both"/>
            </w:pPr>
            <w:r>
              <w:rPr>
                <w:rFonts w:ascii="Times New Roman"/>
                <w:b w:val="false"/>
                <w:i w:val="false"/>
                <w:color w:val="000000"/>
                <w:sz w:val="20"/>
              </w:rPr>
              <w:t>
1</w:t>
            </w:r>
          </w:p>
          <w:bookmarkEnd w:id="66"/>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7"/>
          <w:p>
            <w:pPr>
              <w:spacing w:after="20"/>
              <w:ind w:left="20"/>
              <w:jc w:val="both"/>
            </w:pPr>
            <w:r>
              <w:rPr>
                <w:rFonts w:ascii="Times New Roman"/>
                <w:b w:val="false"/>
                <w:i w:val="false"/>
                <w:color w:val="000000"/>
                <w:sz w:val="20"/>
              </w:rPr>
              <w:t>
 </w:t>
            </w:r>
          </w:p>
          <w:bookmarkEnd w:id="67"/>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60 337 369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8"/>
          <w:p>
            <w:pPr>
              <w:spacing w:after="20"/>
              <w:ind w:left="20"/>
              <w:jc w:val="both"/>
            </w:pPr>
            <w:r>
              <w:rPr>
                <w:rFonts w:ascii="Times New Roman"/>
                <w:b w:val="false"/>
                <w:i w:val="false"/>
                <w:color w:val="000000"/>
                <w:sz w:val="20"/>
              </w:rPr>
              <w:t>
01</w:t>
            </w:r>
          </w:p>
          <w:bookmarkEnd w:id="68"/>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1 120 627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9"/>
          <w:p>
            <w:pPr>
              <w:spacing w:after="20"/>
              <w:ind w:left="20"/>
              <w:jc w:val="both"/>
            </w:pPr>
            <w:r>
              <w:rPr>
                <w:rFonts w:ascii="Times New Roman"/>
                <w:b w:val="false"/>
                <w:i w:val="false"/>
                <w:color w:val="000000"/>
                <w:sz w:val="20"/>
              </w:rPr>
              <w:t>
 </w:t>
            </w:r>
          </w:p>
          <w:bookmarkEnd w:id="69"/>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678 925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70"/>
          <w:p>
            <w:pPr>
              <w:spacing w:after="20"/>
              <w:ind w:left="20"/>
              <w:jc w:val="both"/>
            </w:pPr>
            <w:r>
              <w:rPr>
                <w:rFonts w:ascii="Times New Roman"/>
                <w:b w:val="false"/>
                <w:i w:val="false"/>
                <w:color w:val="000000"/>
                <w:sz w:val="20"/>
              </w:rPr>
              <w:t>
 </w:t>
            </w:r>
          </w:p>
          <w:bookmarkEnd w:id="70"/>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1"/>
          <w:p>
            <w:pPr>
              <w:spacing w:after="20"/>
              <w:ind w:left="20"/>
              <w:jc w:val="both"/>
            </w:pPr>
            <w:r>
              <w:rPr>
                <w:rFonts w:ascii="Times New Roman"/>
                <w:b w:val="false"/>
                <w:i w:val="false"/>
                <w:color w:val="000000"/>
                <w:sz w:val="20"/>
              </w:rPr>
              <w:t>
 </w:t>
            </w:r>
          </w:p>
          <w:bookmarkEnd w:id="71"/>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2"/>
          <w:p>
            <w:pPr>
              <w:spacing w:after="20"/>
              <w:ind w:left="20"/>
              <w:jc w:val="both"/>
            </w:pPr>
            <w:r>
              <w:rPr>
                <w:rFonts w:ascii="Times New Roman"/>
                <w:b w:val="false"/>
                <w:i w:val="false"/>
                <w:color w:val="000000"/>
                <w:sz w:val="20"/>
              </w:rPr>
              <w:t>
 </w:t>
            </w:r>
          </w:p>
          <w:bookmarkEnd w:id="72"/>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389 971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3"/>
          <w:p>
            <w:pPr>
              <w:spacing w:after="20"/>
              <w:ind w:left="20"/>
              <w:jc w:val="both"/>
            </w:pPr>
            <w:r>
              <w:rPr>
                <w:rFonts w:ascii="Times New Roman"/>
                <w:b w:val="false"/>
                <w:i w:val="false"/>
                <w:color w:val="000000"/>
                <w:sz w:val="20"/>
              </w:rPr>
              <w:t>
 </w:t>
            </w:r>
          </w:p>
          <w:bookmarkEnd w:id="73"/>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331 478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4"/>
          <w:p>
            <w:pPr>
              <w:spacing w:after="20"/>
              <w:ind w:left="20"/>
              <w:jc w:val="both"/>
            </w:pPr>
            <w:r>
              <w:rPr>
                <w:rFonts w:ascii="Times New Roman"/>
                <w:b w:val="false"/>
                <w:i w:val="false"/>
                <w:color w:val="000000"/>
                <w:sz w:val="20"/>
              </w:rPr>
              <w:t>
 </w:t>
            </w:r>
          </w:p>
          <w:bookmarkEnd w:id="74"/>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5"/>
          <w:p>
            <w:pPr>
              <w:spacing w:after="20"/>
              <w:ind w:left="20"/>
              <w:jc w:val="both"/>
            </w:pPr>
            <w:r>
              <w:rPr>
                <w:rFonts w:ascii="Times New Roman"/>
                <w:b w:val="false"/>
                <w:i w:val="false"/>
                <w:color w:val="000000"/>
                <w:sz w:val="20"/>
              </w:rPr>
              <w:t>
 </w:t>
            </w:r>
          </w:p>
          <w:bookmarkEnd w:id="75"/>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222 251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6"/>
          <w:p>
            <w:pPr>
              <w:spacing w:after="20"/>
              <w:ind w:left="20"/>
              <w:jc w:val="both"/>
            </w:pPr>
            <w:r>
              <w:rPr>
                <w:rFonts w:ascii="Times New Roman"/>
                <w:b w:val="false"/>
                <w:i w:val="false"/>
                <w:color w:val="000000"/>
                <w:sz w:val="20"/>
              </w:rPr>
              <w:t>
 </w:t>
            </w:r>
          </w:p>
          <w:bookmarkEnd w:id="76"/>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194 419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7"/>
          <w:p>
            <w:pPr>
              <w:spacing w:after="20"/>
              <w:ind w:left="20"/>
              <w:jc w:val="both"/>
            </w:pPr>
            <w:r>
              <w:rPr>
                <w:rFonts w:ascii="Times New Roman"/>
                <w:b w:val="false"/>
                <w:i w:val="false"/>
                <w:color w:val="000000"/>
                <w:sz w:val="20"/>
              </w:rPr>
              <w:t>
 </w:t>
            </w:r>
          </w:p>
          <w:bookmarkEnd w:id="77"/>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8"/>
          <w:p>
            <w:pPr>
              <w:spacing w:after="20"/>
              <w:ind w:left="20"/>
              <w:jc w:val="both"/>
            </w:pPr>
            <w:r>
              <w:rPr>
                <w:rFonts w:ascii="Times New Roman"/>
                <w:b w:val="false"/>
                <w:i w:val="false"/>
                <w:color w:val="000000"/>
                <w:sz w:val="20"/>
              </w:rPr>
              <w:t>
 </w:t>
            </w:r>
          </w:p>
          <w:bookmarkEnd w:id="78"/>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9"/>
          <w:p>
            <w:pPr>
              <w:spacing w:after="20"/>
              <w:ind w:left="20"/>
              <w:jc w:val="both"/>
            </w:pPr>
            <w:r>
              <w:rPr>
                <w:rFonts w:ascii="Times New Roman"/>
                <w:b w:val="false"/>
                <w:i w:val="false"/>
                <w:color w:val="000000"/>
                <w:sz w:val="20"/>
              </w:rPr>
              <w:t>
 </w:t>
            </w:r>
          </w:p>
          <w:bookmarkEnd w:id="79"/>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80"/>
          <w:p>
            <w:pPr>
              <w:spacing w:after="20"/>
              <w:ind w:left="20"/>
              <w:jc w:val="both"/>
            </w:pPr>
            <w:r>
              <w:rPr>
                <w:rFonts w:ascii="Times New Roman"/>
                <w:b w:val="false"/>
                <w:i w:val="false"/>
                <w:color w:val="000000"/>
                <w:sz w:val="20"/>
              </w:rPr>
              <w:t>
 </w:t>
            </w:r>
          </w:p>
          <w:bookmarkEnd w:id="80"/>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1"/>
          <w:p>
            <w:pPr>
              <w:spacing w:after="20"/>
              <w:ind w:left="20"/>
              <w:jc w:val="both"/>
            </w:pPr>
            <w:r>
              <w:rPr>
                <w:rFonts w:ascii="Times New Roman"/>
                <w:b w:val="false"/>
                <w:i w:val="false"/>
                <w:color w:val="000000"/>
                <w:sz w:val="20"/>
              </w:rPr>
              <w:t>
 </w:t>
            </w:r>
          </w:p>
          <w:bookmarkEnd w:id="81"/>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78 801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2"/>
          <w:p>
            <w:pPr>
              <w:spacing w:after="20"/>
              <w:ind w:left="20"/>
              <w:jc w:val="both"/>
            </w:pPr>
            <w:r>
              <w:rPr>
                <w:rFonts w:ascii="Times New Roman"/>
                <w:b w:val="false"/>
                <w:i w:val="false"/>
                <w:color w:val="000000"/>
                <w:sz w:val="20"/>
              </w:rPr>
              <w:t>
 </w:t>
            </w:r>
          </w:p>
          <w:bookmarkEnd w:id="82"/>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3"/>
          <w:p>
            <w:pPr>
              <w:spacing w:after="20"/>
              <w:ind w:left="20"/>
              <w:jc w:val="both"/>
            </w:pPr>
            <w:r>
              <w:rPr>
                <w:rFonts w:ascii="Times New Roman"/>
                <w:b w:val="false"/>
                <w:i w:val="false"/>
                <w:color w:val="000000"/>
                <w:sz w:val="20"/>
              </w:rPr>
              <w:t>
 </w:t>
            </w:r>
          </w:p>
          <w:bookmarkEnd w:id="83"/>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4"/>
          <w:p>
            <w:pPr>
              <w:spacing w:after="20"/>
              <w:ind w:left="20"/>
              <w:jc w:val="both"/>
            </w:pPr>
            <w:r>
              <w:rPr>
                <w:rFonts w:ascii="Times New Roman"/>
                <w:b w:val="false"/>
                <w:i w:val="false"/>
                <w:color w:val="000000"/>
                <w:sz w:val="20"/>
              </w:rPr>
              <w:t>
 </w:t>
            </w:r>
          </w:p>
          <w:bookmarkEnd w:id="84"/>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41 471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5"/>
          <w:p>
            <w:pPr>
              <w:spacing w:after="20"/>
              <w:ind w:left="20"/>
              <w:jc w:val="both"/>
            </w:pPr>
            <w:r>
              <w:rPr>
                <w:rFonts w:ascii="Times New Roman"/>
                <w:b w:val="false"/>
                <w:i w:val="false"/>
                <w:color w:val="000000"/>
                <w:sz w:val="20"/>
              </w:rPr>
              <w:t>
 </w:t>
            </w:r>
          </w:p>
          <w:bookmarkEnd w:id="85"/>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6"/>
          <w:p>
            <w:pPr>
              <w:spacing w:after="20"/>
              <w:ind w:left="20"/>
              <w:jc w:val="both"/>
            </w:pPr>
            <w:r>
              <w:rPr>
                <w:rFonts w:ascii="Times New Roman"/>
                <w:b w:val="false"/>
                <w:i w:val="false"/>
                <w:color w:val="000000"/>
                <w:sz w:val="20"/>
              </w:rPr>
              <w:t>
 </w:t>
            </w:r>
          </w:p>
          <w:bookmarkEnd w:id="86"/>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7"/>
          <w:p>
            <w:pPr>
              <w:spacing w:after="20"/>
              <w:ind w:left="20"/>
              <w:jc w:val="both"/>
            </w:pPr>
            <w:r>
              <w:rPr>
                <w:rFonts w:ascii="Times New Roman"/>
                <w:b w:val="false"/>
                <w:i w:val="false"/>
                <w:color w:val="000000"/>
                <w:sz w:val="20"/>
              </w:rPr>
              <w:t>
 </w:t>
            </w:r>
          </w:p>
          <w:bookmarkEnd w:id="87"/>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8"/>
          <w:p>
            <w:pPr>
              <w:spacing w:after="20"/>
              <w:ind w:left="20"/>
              <w:jc w:val="both"/>
            </w:pPr>
            <w:r>
              <w:rPr>
                <w:rFonts w:ascii="Times New Roman"/>
                <w:b w:val="false"/>
                <w:i w:val="false"/>
                <w:color w:val="000000"/>
                <w:sz w:val="20"/>
              </w:rPr>
              <w:t>
 </w:t>
            </w:r>
          </w:p>
          <w:bookmarkEnd w:id="88"/>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339 007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9"/>
          <w:p>
            <w:pPr>
              <w:spacing w:after="20"/>
              <w:ind w:left="20"/>
              <w:jc w:val="both"/>
            </w:pPr>
            <w:r>
              <w:rPr>
                <w:rFonts w:ascii="Times New Roman"/>
                <w:b w:val="false"/>
                <w:i w:val="false"/>
                <w:color w:val="000000"/>
                <w:sz w:val="20"/>
              </w:rPr>
              <w:t>
 </w:t>
            </w:r>
          </w:p>
          <w:bookmarkEnd w:id="89"/>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90"/>
          <w:p>
            <w:pPr>
              <w:spacing w:after="20"/>
              <w:ind w:left="20"/>
              <w:jc w:val="both"/>
            </w:pPr>
            <w:r>
              <w:rPr>
                <w:rFonts w:ascii="Times New Roman"/>
                <w:b w:val="false"/>
                <w:i w:val="false"/>
                <w:color w:val="000000"/>
                <w:sz w:val="20"/>
              </w:rPr>
              <w:t>
 </w:t>
            </w:r>
          </w:p>
          <w:bookmarkEnd w:id="90"/>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1"/>
          <w:p>
            <w:pPr>
              <w:spacing w:after="20"/>
              <w:ind w:left="20"/>
              <w:jc w:val="both"/>
            </w:pPr>
            <w:r>
              <w:rPr>
                <w:rFonts w:ascii="Times New Roman"/>
                <w:b w:val="false"/>
                <w:i w:val="false"/>
                <w:color w:val="000000"/>
                <w:sz w:val="20"/>
              </w:rPr>
              <w:t>
 </w:t>
            </w:r>
          </w:p>
          <w:bookmarkEnd w:id="91"/>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2"/>
          <w:p>
            <w:pPr>
              <w:spacing w:after="20"/>
              <w:ind w:left="20"/>
              <w:jc w:val="both"/>
            </w:pPr>
            <w:r>
              <w:rPr>
                <w:rFonts w:ascii="Times New Roman"/>
                <w:b w:val="false"/>
                <w:i w:val="false"/>
                <w:color w:val="000000"/>
                <w:sz w:val="20"/>
              </w:rPr>
              <w:t>
 </w:t>
            </w:r>
          </w:p>
          <w:bookmarkEnd w:id="92"/>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80 454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3"/>
          <w:p>
            <w:pPr>
              <w:spacing w:after="20"/>
              <w:ind w:left="20"/>
              <w:jc w:val="both"/>
            </w:pPr>
            <w:r>
              <w:rPr>
                <w:rFonts w:ascii="Times New Roman"/>
                <w:b w:val="false"/>
                <w:i w:val="false"/>
                <w:color w:val="000000"/>
                <w:sz w:val="20"/>
              </w:rPr>
              <w:t>
 </w:t>
            </w:r>
          </w:p>
          <w:bookmarkEnd w:id="93"/>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4"/>
          <w:p>
            <w:pPr>
              <w:spacing w:after="20"/>
              <w:ind w:left="20"/>
              <w:jc w:val="both"/>
            </w:pPr>
            <w:r>
              <w:rPr>
                <w:rFonts w:ascii="Times New Roman"/>
                <w:b w:val="false"/>
                <w:i w:val="false"/>
                <w:color w:val="000000"/>
                <w:sz w:val="20"/>
              </w:rPr>
              <w:t>
 </w:t>
            </w:r>
          </w:p>
          <w:bookmarkEnd w:id="94"/>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5"/>
          <w:p>
            <w:pPr>
              <w:spacing w:after="20"/>
              <w:ind w:left="20"/>
              <w:jc w:val="both"/>
            </w:pPr>
            <w:r>
              <w:rPr>
                <w:rFonts w:ascii="Times New Roman"/>
                <w:b w:val="false"/>
                <w:i w:val="false"/>
                <w:color w:val="000000"/>
                <w:sz w:val="20"/>
              </w:rPr>
              <w:t>
 </w:t>
            </w:r>
          </w:p>
          <w:bookmarkEnd w:id="95"/>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6"/>
          <w:p>
            <w:pPr>
              <w:spacing w:after="20"/>
              <w:ind w:left="20"/>
              <w:jc w:val="both"/>
            </w:pPr>
            <w:r>
              <w:rPr>
                <w:rFonts w:ascii="Times New Roman"/>
                <w:b w:val="false"/>
                <w:i w:val="false"/>
                <w:color w:val="000000"/>
                <w:sz w:val="20"/>
              </w:rPr>
              <w:t>
 </w:t>
            </w:r>
          </w:p>
          <w:bookmarkEnd w:id="96"/>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7"/>
          <w:p>
            <w:pPr>
              <w:spacing w:after="20"/>
              <w:ind w:left="20"/>
              <w:jc w:val="both"/>
            </w:pPr>
            <w:r>
              <w:rPr>
                <w:rFonts w:ascii="Times New Roman"/>
                <w:b w:val="false"/>
                <w:i w:val="false"/>
                <w:color w:val="000000"/>
                <w:sz w:val="20"/>
              </w:rPr>
              <w:t>
 </w:t>
            </w:r>
          </w:p>
          <w:bookmarkEnd w:id="97"/>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157 018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8"/>
          <w:p>
            <w:pPr>
              <w:spacing w:after="20"/>
              <w:ind w:left="20"/>
              <w:jc w:val="both"/>
            </w:pPr>
            <w:r>
              <w:rPr>
                <w:rFonts w:ascii="Times New Roman"/>
                <w:b w:val="false"/>
                <w:i w:val="false"/>
                <w:color w:val="000000"/>
                <w:sz w:val="20"/>
              </w:rPr>
              <w:t>
 </w:t>
            </w:r>
          </w:p>
          <w:bookmarkEnd w:id="98"/>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коммуналдық шаруашылық, жолаушылар көлігі және автомобиль жолдары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157 018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9"/>
          <w:p>
            <w:pPr>
              <w:spacing w:after="20"/>
              <w:ind w:left="20"/>
              <w:jc w:val="both"/>
            </w:pPr>
            <w:r>
              <w:rPr>
                <w:rFonts w:ascii="Times New Roman"/>
                <w:b w:val="false"/>
                <w:i w:val="false"/>
                <w:color w:val="000000"/>
                <w:sz w:val="20"/>
              </w:rPr>
              <w:t>
02</w:t>
            </w:r>
          </w:p>
          <w:bookmarkEnd w:id="99"/>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100"/>
          <w:p>
            <w:pPr>
              <w:spacing w:after="20"/>
              <w:ind w:left="20"/>
              <w:jc w:val="both"/>
            </w:pPr>
            <w:r>
              <w:rPr>
                <w:rFonts w:ascii="Times New Roman"/>
                <w:b w:val="false"/>
                <w:i w:val="false"/>
                <w:color w:val="000000"/>
                <w:sz w:val="20"/>
              </w:rPr>
              <w:t>
 </w:t>
            </w:r>
          </w:p>
          <w:bookmarkEnd w:id="100"/>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1"/>
          <w:p>
            <w:pPr>
              <w:spacing w:after="20"/>
              <w:ind w:left="20"/>
              <w:jc w:val="both"/>
            </w:pPr>
            <w:r>
              <w:rPr>
                <w:rFonts w:ascii="Times New Roman"/>
                <w:b w:val="false"/>
                <w:i w:val="false"/>
                <w:color w:val="000000"/>
                <w:sz w:val="20"/>
              </w:rPr>
              <w:t>
 </w:t>
            </w:r>
          </w:p>
          <w:bookmarkEnd w:id="101"/>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2"/>
          <w:p>
            <w:pPr>
              <w:spacing w:after="20"/>
              <w:ind w:left="20"/>
              <w:jc w:val="both"/>
            </w:pPr>
            <w:r>
              <w:rPr>
                <w:rFonts w:ascii="Times New Roman"/>
                <w:b w:val="false"/>
                <w:i w:val="false"/>
                <w:color w:val="000000"/>
                <w:sz w:val="20"/>
              </w:rPr>
              <w:t>
 </w:t>
            </w:r>
          </w:p>
          <w:bookmarkEnd w:id="102"/>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3"/>
          <w:p>
            <w:pPr>
              <w:spacing w:after="20"/>
              <w:ind w:left="20"/>
              <w:jc w:val="both"/>
            </w:pPr>
            <w:r>
              <w:rPr>
                <w:rFonts w:ascii="Times New Roman"/>
                <w:b w:val="false"/>
                <w:i w:val="false"/>
                <w:color w:val="000000"/>
                <w:sz w:val="20"/>
              </w:rPr>
              <w:t>
03</w:t>
            </w:r>
          </w:p>
          <w:bookmarkEnd w:id="103"/>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573 863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4"/>
          <w:p>
            <w:pPr>
              <w:spacing w:after="20"/>
              <w:ind w:left="20"/>
              <w:jc w:val="both"/>
            </w:pPr>
            <w:r>
              <w:rPr>
                <w:rFonts w:ascii="Times New Roman"/>
                <w:b w:val="false"/>
                <w:i w:val="false"/>
                <w:color w:val="000000"/>
                <w:sz w:val="20"/>
              </w:rPr>
              <w:t>
 </w:t>
            </w:r>
          </w:p>
          <w:bookmarkEnd w:id="104"/>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573 863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5"/>
          <w:p>
            <w:pPr>
              <w:spacing w:after="20"/>
              <w:ind w:left="20"/>
              <w:jc w:val="both"/>
            </w:pPr>
            <w:r>
              <w:rPr>
                <w:rFonts w:ascii="Times New Roman"/>
                <w:b w:val="false"/>
                <w:i w:val="false"/>
                <w:color w:val="000000"/>
                <w:sz w:val="20"/>
              </w:rPr>
              <w:t>
 </w:t>
            </w:r>
          </w:p>
          <w:bookmarkEnd w:id="105"/>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573 863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6"/>
          <w:p>
            <w:pPr>
              <w:spacing w:after="20"/>
              <w:ind w:left="20"/>
              <w:jc w:val="both"/>
            </w:pPr>
            <w:r>
              <w:rPr>
                <w:rFonts w:ascii="Times New Roman"/>
                <w:b w:val="false"/>
                <w:i w:val="false"/>
                <w:color w:val="000000"/>
                <w:sz w:val="20"/>
              </w:rPr>
              <w:t>
 </w:t>
            </w:r>
          </w:p>
          <w:bookmarkEnd w:id="106"/>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573 863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7"/>
          <w:p>
            <w:pPr>
              <w:spacing w:after="20"/>
              <w:ind w:left="20"/>
              <w:jc w:val="both"/>
            </w:pPr>
            <w:r>
              <w:rPr>
                <w:rFonts w:ascii="Times New Roman"/>
                <w:b w:val="false"/>
                <w:i w:val="false"/>
                <w:color w:val="000000"/>
                <w:sz w:val="20"/>
              </w:rPr>
              <w:t>
04</w:t>
            </w:r>
          </w:p>
          <w:bookmarkEnd w:id="107"/>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24 552 066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8"/>
          <w:p>
            <w:pPr>
              <w:spacing w:after="20"/>
              <w:ind w:left="20"/>
              <w:jc w:val="both"/>
            </w:pPr>
            <w:r>
              <w:rPr>
                <w:rFonts w:ascii="Times New Roman"/>
                <w:b w:val="false"/>
                <w:i w:val="false"/>
                <w:color w:val="000000"/>
                <w:sz w:val="20"/>
              </w:rPr>
              <w:t>
 </w:t>
            </w:r>
          </w:p>
          <w:bookmarkEnd w:id="108"/>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5 307 439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9"/>
          <w:p>
            <w:pPr>
              <w:spacing w:after="20"/>
              <w:ind w:left="20"/>
              <w:jc w:val="both"/>
            </w:pPr>
            <w:r>
              <w:rPr>
                <w:rFonts w:ascii="Times New Roman"/>
                <w:b w:val="false"/>
                <w:i w:val="false"/>
                <w:color w:val="000000"/>
                <w:sz w:val="20"/>
              </w:rPr>
              <w:t>
 </w:t>
            </w:r>
          </w:p>
          <w:bookmarkEnd w:id="109"/>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5 057 338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0"/>
          <w:p>
            <w:pPr>
              <w:spacing w:after="20"/>
              <w:ind w:left="20"/>
              <w:jc w:val="both"/>
            </w:pPr>
            <w:r>
              <w:rPr>
                <w:rFonts w:ascii="Times New Roman"/>
                <w:b w:val="false"/>
                <w:i w:val="false"/>
                <w:color w:val="000000"/>
                <w:sz w:val="20"/>
              </w:rPr>
              <w:t>
 </w:t>
            </w:r>
          </w:p>
          <w:bookmarkEnd w:id="110"/>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3 030 399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1"/>
          <w:p>
            <w:pPr>
              <w:spacing w:after="20"/>
              <w:ind w:left="20"/>
              <w:jc w:val="both"/>
            </w:pPr>
            <w:r>
              <w:rPr>
                <w:rFonts w:ascii="Times New Roman"/>
                <w:b w:val="false"/>
                <w:i w:val="false"/>
                <w:color w:val="000000"/>
                <w:sz w:val="20"/>
              </w:rPr>
              <w:t>
 </w:t>
            </w:r>
          </w:p>
          <w:bookmarkEnd w:id="111"/>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2 026 939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2"/>
          <w:p>
            <w:pPr>
              <w:spacing w:after="20"/>
              <w:ind w:left="20"/>
              <w:jc w:val="both"/>
            </w:pPr>
            <w:r>
              <w:rPr>
                <w:rFonts w:ascii="Times New Roman"/>
                <w:b w:val="false"/>
                <w:i w:val="false"/>
                <w:color w:val="000000"/>
                <w:sz w:val="20"/>
              </w:rPr>
              <w:t>
 </w:t>
            </w:r>
          </w:p>
          <w:bookmarkEnd w:id="112"/>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250 101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3"/>
          <w:p>
            <w:pPr>
              <w:spacing w:after="20"/>
              <w:ind w:left="20"/>
              <w:jc w:val="both"/>
            </w:pPr>
            <w:r>
              <w:rPr>
                <w:rFonts w:ascii="Times New Roman"/>
                <w:b w:val="false"/>
                <w:i w:val="false"/>
                <w:color w:val="000000"/>
                <w:sz w:val="20"/>
              </w:rPr>
              <w:t>
 </w:t>
            </w:r>
          </w:p>
          <w:bookmarkEnd w:id="113"/>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250 101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4"/>
          <w:p>
            <w:pPr>
              <w:spacing w:after="20"/>
              <w:ind w:left="20"/>
              <w:jc w:val="both"/>
            </w:pPr>
            <w:r>
              <w:rPr>
                <w:rFonts w:ascii="Times New Roman"/>
                <w:b w:val="false"/>
                <w:i w:val="false"/>
                <w:color w:val="000000"/>
                <w:sz w:val="20"/>
              </w:rPr>
              <w:t>
 </w:t>
            </w:r>
          </w:p>
          <w:bookmarkEnd w:id="114"/>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16 522 954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5"/>
          <w:p>
            <w:pPr>
              <w:spacing w:after="20"/>
              <w:ind w:left="20"/>
              <w:jc w:val="both"/>
            </w:pPr>
            <w:r>
              <w:rPr>
                <w:rFonts w:ascii="Times New Roman"/>
                <w:b w:val="false"/>
                <w:i w:val="false"/>
                <w:color w:val="000000"/>
                <w:sz w:val="20"/>
              </w:rPr>
              <w:t>
 </w:t>
            </w:r>
          </w:p>
          <w:bookmarkEnd w:id="115"/>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14 394 793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6"/>
          <w:p>
            <w:pPr>
              <w:spacing w:after="20"/>
              <w:ind w:left="20"/>
              <w:jc w:val="both"/>
            </w:pPr>
            <w:r>
              <w:rPr>
                <w:rFonts w:ascii="Times New Roman"/>
                <w:b w:val="false"/>
                <w:i w:val="false"/>
                <w:color w:val="000000"/>
                <w:sz w:val="20"/>
              </w:rPr>
              <w:t>
 </w:t>
            </w:r>
          </w:p>
          <w:bookmarkEnd w:id="116"/>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13 243 275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7"/>
          <w:p>
            <w:pPr>
              <w:spacing w:after="20"/>
              <w:ind w:left="20"/>
              <w:jc w:val="both"/>
            </w:pPr>
            <w:r>
              <w:rPr>
                <w:rFonts w:ascii="Times New Roman"/>
                <w:b w:val="false"/>
                <w:i w:val="false"/>
                <w:color w:val="000000"/>
                <w:sz w:val="20"/>
              </w:rPr>
              <w:t>
 </w:t>
            </w:r>
          </w:p>
          <w:bookmarkEnd w:id="117"/>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1 151 518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8"/>
          <w:p>
            <w:pPr>
              <w:spacing w:after="20"/>
              <w:ind w:left="20"/>
              <w:jc w:val="both"/>
            </w:pPr>
            <w:r>
              <w:rPr>
                <w:rFonts w:ascii="Times New Roman"/>
                <w:b w:val="false"/>
                <w:i w:val="false"/>
                <w:color w:val="000000"/>
                <w:sz w:val="20"/>
              </w:rPr>
              <w:t>
 </w:t>
            </w:r>
          </w:p>
          <w:bookmarkEnd w:id="118"/>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164 173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9"/>
          <w:p>
            <w:pPr>
              <w:spacing w:after="20"/>
              <w:ind w:left="20"/>
              <w:jc w:val="both"/>
            </w:pPr>
            <w:r>
              <w:rPr>
                <w:rFonts w:ascii="Times New Roman"/>
                <w:b w:val="false"/>
                <w:i w:val="false"/>
                <w:color w:val="000000"/>
                <w:sz w:val="20"/>
              </w:rPr>
              <w:t>
 </w:t>
            </w:r>
          </w:p>
          <w:bookmarkEnd w:id="119"/>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164 173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20"/>
          <w:p>
            <w:pPr>
              <w:spacing w:after="20"/>
              <w:ind w:left="20"/>
              <w:jc w:val="both"/>
            </w:pPr>
            <w:r>
              <w:rPr>
                <w:rFonts w:ascii="Times New Roman"/>
                <w:b w:val="false"/>
                <w:i w:val="false"/>
                <w:color w:val="000000"/>
                <w:sz w:val="20"/>
              </w:rPr>
              <w:t>
 </w:t>
            </w:r>
          </w:p>
          <w:bookmarkEnd w:id="120"/>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1 963 988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21"/>
          <w:p>
            <w:pPr>
              <w:spacing w:after="20"/>
              <w:ind w:left="20"/>
              <w:jc w:val="both"/>
            </w:pPr>
            <w:r>
              <w:rPr>
                <w:rFonts w:ascii="Times New Roman"/>
                <w:b w:val="false"/>
                <w:i w:val="false"/>
                <w:color w:val="000000"/>
                <w:sz w:val="20"/>
              </w:rPr>
              <w:t>
 </w:t>
            </w:r>
          </w:p>
          <w:bookmarkEnd w:id="121"/>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1 963 988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2"/>
          <w:p>
            <w:pPr>
              <w:spacing w:after="20"/>
              <w:ind w:left="20"/>
              <w:jc w:val="both"/>
            </w:pPr>
            <w:r>
              <w:rPr>
                <w:rFonts w:ascii="Times New Roman"/>
                <w:b w:val="false"/>
                <w:i w:val="false"/>
                <w:color w:val="000000"/>
                <w:sz w:val="20"/>
              </w:rPr>
              <w:t>
 </w:t>
            </w:r>
          </w:p>
          <w:bookmarkEnd w:id="122"/>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2 721 673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3"/>
          <w:p>
            <w:pPr>
              <w:spacing w:after="20"/>
              <w:ind w:left="20"/>
              <w:jc w:val="both"/>
            </w:pPr>
            <w:r>
              <w:rPr>
                <w:rFonts w:ascii="Times New Roman"/>
                <w:b w:val="false"/>
                <w:i w:val="false"/>
                <w:color w:val="000000"/>
                <w:sz w:val="20"/>
              </w:rPr>
              <w:t>
 </w:t>
            </w:r>
          </w:p>
          <w:bookmarkEnd w:id="123"/>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2 721 673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4"/>
          <w:p>
            <w:pPr>
              <w:spacing w:after="20"/>
              <w:ind w:left="20"/>
              <w:jc w:val="both"/>
            </w:pPr>
            <w:r>
              <w:rPr>
                <w:rFonts w:ascii="Times New Roman"/>
                <w:b w:val="false"/>
                <w:i w:val="false"/>
                <w:color w:val="000000"/>
                <w:sz w:val="20"/>
              </w:rPr>
              <w:t>
 </w:t>
            </w:r>
          </w:p>
          <w:bookmarkEnd w:id="124"/>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5"/>
          <w:p>
            <w:pPr>
              <w:spacing w:after="20"/>
              <w:ind w:left="20"/>
              <w:jc w:val="both"/>
            </w:pPr>
            <w:r>
              <w:rPr>
                <w:rFonts w:ascii="Times New Roman"/>
                <w:b w:val="false"/>
                <w:i w:val="false"/>
                <w:color w:val="000000"/>
                <w:sz w:val="20"/>
              </w:rPr>
              <w:t>
 </w:t>
            </w:r>
          </w:p>
          <w:bookmarkEnd w:id="125"/>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893 505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6"/>
          <w:p>
            <w:pPr>
              <w:spacing w:after="20"/>
              <w:ind w:left="20"/>
              <w:jc w:val="both"/>
            </w:pPr>
            <w:r>
              <w:rPr>
                <w:rFonts w:ascii="Times New Roman"/>
                <w:b w:val="false"/>
                <w:i w:val="false"/>
                <w:color w:val="000000"/>
                <w:sz w:val="20"/>
              </w:rPr>
              <w:t>
 </w:t>
            </w:r>
          </w:p>
          <w:bookmarkEnd w:id="126"/>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7"/>
          <w:p>
            <w:pPr>
              <w:spacing w:after="20"/>
              <w:ind w:left="20"/>
              <w:jc w:val="both"/>
            </w:pPr>
            <w:r>
              <w:rPr>
                <w:rFonts w:ascii="Times New Roman"/>
                <w:b w:val="false"/>
                <w:i w:val="false"/>
                <w:color w:val="000000"/>
                <w:sz w:val="20"/>
              </w:rPr>
              <w:t>
 </w:t>
            </w:r>
          </w:p>
          <w:bookmarkEnd w:id="127"/>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8"/>
          <w:p>
            <w:pPr>
              <w:spacing w:after="20"/>
              <w:ind w:left="20"/>
              <w:jc w:val="both"/>
            </w:pPr>
            <w:r>
              <w:rPr>
                <w:rFonts w:ascii="Times New Roman"/>
                <w:b w:val="false"/>
                <w:i w:val="false"/>
                <w:color w:val="000000"/>
                <w:sz w:val="20"/>
              </w:rPr>
              <w:t>
 </w:t>
            </w:r>
          </w:p>
          <w:bookmarkEnd w:id="128"/>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9"/>
          <w:p>
            <w:pPr>
              <w:spacing w:after="20"/>
              <w:ind w:left="20"/>
              <w:jc w:val="both"/>
            </w:pPr>
            <w:r>
              <w:rPr>
                <w:rFonts w:ascii="Times New Roman"/>
                <w:b w:val="false"/>
                <w:i w:val="false"/>
                <w:color w:val="000000"/>
                <w:sz w:val="20"/>
              </w:rPr>
              <w:t>
 </w:t>
            </w:r>
          </w:p>
          <w:bookmarkEnd w:id="129"/>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30"/>
          <w:p>
            <w:pPr>
              <w:spacing w:after="20"/>
              <w:ind w:left="20"/>
              <w:jc w:val="both"/>
            </w:pPr>
            <w:r>
              <w:rPr>
                <w:rFonts w:ascii="Times New Roman"/>
                <w:b w:val="false"/>
                <w:i w:val="false"/>
                <w:color w:val="000000"/>
                <w:sz w:val="20"/>
              </w:rPr>
              <w:t>
 </w:t>
            </w:r>
          </w:p>
          <w:bookmarkEnd w:id="130"/>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1 489 538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31"/>
          <w:p>
            <w:pPr>
              <w:spacing w:after="20"/>
              <w:ind w:left="20"/>
              <w:jc w:val="both"/>
            </w:pPr>
            <w:r>
              <w:rPr>
                <w:rFonts w:ascii="Times New Roman"/>
                <w:b w:val="false"/>
                <w:i w:val="false"/>
                <w:color w:val="000000"/>
                <w:sz w:val="20"/>
              </w:rPr>
              <w:t>
 </w:t>
            </w:r>
          </w:p>
          <w:bookmarkEnd w:id="131"/>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2"/>
          <w:p>
            <w:pPr>
              <w:spacing w:after="20"/>
              <w:ind w:left="20"/>
              <w:jc w:val="both"/>
            </w:pPr>
            <w:r>
              <w:rPr>
                <w:rFonts w:ascii="Times New Roman"/>
                <w:b w:val="false"/>
                <w:i w:val="false"/>
                <w:color w:val="000000"/>
                <w:sz w:val="20"/>
              </w:rPr>
              <w:t>
06</w:t>
            </w:r>
          </w:p>
          <w:bookmarkEnd w:id="132"/>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3 857 560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3"/>
          <w:p>
            <w:pPr>
              <w:spacing w:after="20"/>
              <w:ind w:left="20"/>
              <w:jc w:val="both"/>
            </w:pPr>
            <w:r>
              <w:rPr>
                <w:rFonts w:ascii="Times New Roman"/>
                <w:b w:val="false"/>
                <w:i w:val="false"/>
                <w:color w:val="000000"/>
                <w:sz w:val="20"/>
              </w:rPr>
              <w:t>
 </w:t>
            </w:r>
          </w:p>
          <w:bookmarkEnd w:id="133"/>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4"/>
          <w:p>
            <w:pPr>
              <w:spacing w:after="20"/>
              <w:ind w:left="20"/>
              <w:jc w:val="both"/>
            </w:pPr>
            <w:r>
              <w:rPr>
                <w:rFonts w:ascii="Times New Roman"/>
                <w:b w:val="false"/>
                <w:i w:val="false"/>
                <w:color w:val="000000"/>
                <w:sz w:val="20"/>
              </w:rPr>
              <w:t>
 </w:t>
            </w:r>
          </w:p>
          <w:bookmarkEnd w:id="134"/>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65 865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5"/>
          <w:p>
            <w:pPr>
              <w:spacing w:after="20"/>
              <w:ind w:left="20"/>
              <w:jc w:val="both"/>
            </w:pPr>
            <w:r>
              <w:rPr>
                <w:rFonts w:ascii="Times New Roman"/>
                <w:b w:val="false"/>
                <w:i w:val="false"/>
                <w:color w:val="000000"/>
                <w:sz w:val="20"/>
              </w:rPr>
              <w:t>
 </w:t>
            </w:r>
          </w:p>
          <w:bookmarkEnd w:id="135"/>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65 865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6"/>
          <w:p>
            <w:pPr>
              <w:spacing w:after="20"/>
              <w:ind w:left="20"/>
              <w:jc w:val="both"/>
            </w:pPr>
            <w:r>
              <w:rPr>
                <w:rFonts w:ascii="Times New Roman"/>
                <w:b w:val="false"/>
                <w:i w:val="false"/>
                <w:color w:val="000000"/>
                <w:sz w:val="20"/>
              </w:rPr>
              <w:t>
 </w:t>
            </w:r>
          </w:p>
          <w:bookmarkEnd w:id="136"/>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7"/>
          <w:p>
            <w:pPr>
              <w:spacing w:after="20"/>
              <w:ind w:left="20"/>
              <w:jc w:val="both"/>
            </w:pPr>
            <w:r>
              <w:rPr>
                <w:rFonts w:ascii="Times New Roman"/>
                <w:b w:val="false"/>
                <w:i w:val="false"/>
                <w:color w:val="000000"/>
                <w:sz w:val="20"/>
              </w:rPr>
              <w:t>
 </w:t>
            </w:r>
          </w:p>
          <w:bookmarkEnd w:id="137"/>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22 172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8"/>
          <w:p>
            <w:pPr>
              <w:spacing w:after="20"/>
              <w:ind w:left="20"/>
              <w:jc w:val="both"/>
            </w:pPr>
            <w:r>
              <w:rPr>
                <w:rFonts w:ascii="Times New Roman"/>
                <w:b w:val="false"/>
                <w:i w:val="false"/>
                <w:color w:val="000000"/>
                <w:sz w:val="20"/>
              </w:rPr>
              <w:t>
 </w:t>
            </w:r>
          </w:p>
          <w:bookmarkEnd w:id="138"/>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9"/>
          <w:p>
            <w:pPr>
              <w:spacing w:after="20"/>
              <w:ind w:left="20"/>
              <w:jc w:val="both"/>
            </w:pPr>
            <w:r>
              <w:rPr>
                <w:rFonts w:ascii="Times New Roman"/>
                <w:b w:val="false"/>
                <w:i w:val="false"/>
                <w:color w:val="000000"/>
                <w:sz w:val="20"/>
              </w:rPr>
              <w:t>
 </w:t>
            </w:r>
          </w:p>
          <w:bookmarkEnd w:id="139"/>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3 490 701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40"/>
          <w:p>
            <w:pPr>
              <w:spacing w:after="20"/>
              <w:ind w:left="20"/>
              <w:jc w:val="both"/>
            </w:pPr>
            <w:r>
              <w:rPr>
                <w:rFonts w:ascii="Times New Roman"/>
                <w:b w:val="false"/>
                <w:i w:val="false"/>
                <w:color w:val="000000"/>
                <w:sz w:val="20"/>
              </w:rPr>
              <w:t>
 </w:t>
            </w:r>
          </w:p>
          <w:bookmarkEnd w:id="140"/>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3 490 701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41"/>
          <w:p>
            <w:pPr>
              <w:spacing w:after="20"/>
              <w:ind w:left="20"/>
              <w:jc w:val="both"/>
            </w:pPr>
            <w:r>
              <w:rPr>
                <w:rFonts w:ascii="Times New Roman"/>
                <w:b w:val="false"/>
                <w:i w:val="false"/>
                <w:color w:val="000000"/>
                <w:sz w:val="20"/>
              </w:rPr>
              <w:t>
 </w:t>
            </w:r>
          </w:p>
          <w:bookmarkEnd w:id="141"/>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658 960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2"/>
          <w:p>
            <w:pPr>
              <w:spacing w:after="20"/>
              <w:ind w:left="20"/>
              <w:jc w:val="both"/>
            </w:pPr>
            <w:r>
              <w:rPr>
                <w:rFonts w:ascii="Times New Roman"/>
                <w:b w:val="false"/>
                <w:i w:val="false"/>
                <w:color w:val="000000"/>
                <w:sz w:val="20"/>
              </w:rPr>
              <w:t>
 </w:t>
            </w:r>
          </w:p>
          <w:bookmarkEnd w:id="142"/>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3"/>
          <w:p>
            <w:pPr>
              <w:spacing w:after="20"/>
              <w:ind w:left="20"/>
              <w:jc w:val="both"/>
            </w:pPr>
            <w:r>
              <w:rPr>
                <w:rFonts w:ascii="Times New Roman"/>
                <w:b w:val="false"/>
                <w:i w:val="false"/>
                <w:color w:val="000000"/>
                <w:sz w:val="20"/>
              </w:rPr>
              <w:t>
 </w:t>
            </w:r>
          </w:p>
          <w:bookmarkEnd w:id="143"/>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1 434 373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4"/>
          <w:p>
            <w:pPr>
              <w:spacing w:after="20"/>
              <w:ind w:left="20"/>
              <w:jc w:val="both"/>
            </w:pPr>
            <w:r>
              <w:rPr>
                <w:rFonts w:ascii="Times New Roman"/>
                <w:b w:val="false"/>
                <w:i w:val="false"/>
                <w:color w:val="000000"/>
                <w:sz w:val="20"/>
              </w:rPr>
              <w:t>
 </w:t>
            </w:r>
          </w:p>
          <w:bookmarkEnd w:id="144"/>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5"/>
          <w:p>
            <w:pPr>
              <w:spacing w:after="20"/>
              <w:ind w:left="20"/>
              <w:jc w:val="both"/>
            </w:pPr>
            <w:r>
              <w:rPr>
                <w:rFonts w:ascii="Times New Roman"/>
                <w:b w:val="false"/>
                <w:i w:val="false"/>
                <w:color w:val="000000"/>
                <w:sz w:val="20"/>
              </w:rPr>
              <w:t>
 </w:t>
            </w:r>
          </w:p>
          <w:bookmarkEnd w:id="145"/>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59 812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6"/>
          <w:p>
            <w:pPr>
              <w:spacing w:after="20"/>
              <w:ind w:left="20"/>
              <w:jc w:val="both"/>
            </w:pPr>
            <w:r>
              <w:rPr>
                <w:rFonts w:ascii="Times New Roman"/>
                <w:b w:val="false"/>
                <w:i w:val="false"/>
                <w:color w:val="000000"/>
                <w:sz w:val="20"/>
              </w:rPr>
              <w:t>
 </w:t>
            </w:r>
          </w:p>
          <w:bookmarkEnd w:id="146"/>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317 617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7"/>
          <w:p>
            <w:pPr>
              <w:spacing w:after="20"/>
              <w:ind w:left="20"/>
              <w:jc w:val="both"/>
            </w:pPr>
            <w:r>
              <w:rPr>
                <w:rFonts w:ascii="Times New Roman"/>
                <w:b w:val="false"/>
                <w:i w:val="false"/>
                <w:color w:val="000000"/>
                <w:sz w:val="20"/>
              </w:rPr>
              <w:t>
 </w:t>
            </w:r>
          </w:p>
          <w:bookmarkEnd w:id="147"/>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870 777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8"/>
          <w:p>
            <w:pPr>
              <w:spacing w:after="20"/>
              <w:ind w:left="20"/>
              <w:jc w:val="both"/>
            </w:pPr>
            <w:r>
              <w:rPr>
                <w:rFonts w:ascii="Times New Roman"/>
                <w:b w:val="false"/>
                <w:i w:val="false"/>
                <w:color w:val="000000"/>
                <w:sz w:val="20"/>
              </w:rPr>
              <w:t>
 </w:t>
            </w:r>
          </w:p>
          <w:bookmarkEnd w:id="148"/>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92 326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9"/>
          <w:p>
            <w:pPr>
              <w:spacing w:after="20"/>
              <w:ind w:left="20"/>
              <w:jc w:val="both"/>
            </w:pPr>
            <w:r>
              <w:rPr>
                <w:rFonts w:ascii="Times New Roman"/>
                <w:b w:val="false"/>
                <w:i w:val="false"/>
                <w:color w:val="000000"/>
                <w:sz w:val="20"/>
              </w:rPr>
              <w:t>
 </w:t>
            </w:r>
          </w:p>
          <w:bookmarkEnd w:id="149"/>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271 634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50"/>
          <w:p>
            <w:pPr>
              <w:spacing w:after="20"/>
              <w:ind w:left="20"/>
              <w:jc w:val="both"/>
            </w:pPr>
            <w:r>
              <w:rPr>
                <w:rFonts w:ascii="Times New Roman"/>
                <w:b w:val="false"/>
                <w:i w:val="false"/>
                <w:color w:val="000000"/>
                <w:sz w:val="20"/>
              </w:rPr>
              <w:t>
 </w:t>
            </w:r>
          </w:p>
          <w:bookmarkEnd w:id="150"/>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271 634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51"/>
          <w:p>
            <w:pPr>
              <w:spacing w:after="20"/>
              <w:ind w:left="20"/>
              <w:jc w:val="both"/>
            </w:pPr>
            <w:r>
              <w:rPr>
                <w:rFonts w:ascii="Times New Roman"/>
                <w:b w:val="false"/>
                <w:i w:val="false"/>
                <w:color w:val="000000"/>
                <w:sz w:val="20"/>
              </w:rPr>
              <w:t>
 </w:t>
            </w:r>
          </w:p>
          <w:bookmarkEnd w:id="151"/>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2"/>
          <w:p>
            <w:pPr>
              <w:spacing w:after="20"/>
              <w:ind w:left="20"/>
              <w:jc w:val="both"/>
            </w:pPr>
            <w:r>
              <w:rPr>
                <w:rFonts w:ascii="Times New Roman"/>
                <w:b w:val="false"/>
                <w:i w:val="false"/>
                <w:color w:val="000000"/>
                <w:sz w:val="20"/>
              </w:rPr>
              <w:t>
 </w:t>
            </w:r>
          </w:p>
          <w:bookmarkEnd w:id="152"/>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3"/>
          <w:p>
            <w:pPr>
              <w:spacing w:after="20"/>
              <w:ind w:left="20"/>
              <w:jc w:val="both"/>
            </w:pPr>
            <w:r>
              <w:rPr>
                <w:rFonts w:ascii="Times New Roman"/>
                <w:b w:val="false"/>
                <w:i w:val="false"/>
                <w:color w:val="000000"/>
                <w:sz w:val="20"/>
              </w:rPr>
              <w:t>
 </w:t>
            </w:r>
          </w:p>
          <w:bookmarkEnd w:id="153"/>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4"/>
          <w:p>
            <w:pPr>
              <w:spacing w:after="20"/>
              <w:ind w:left="20"/>
              <w:jc w:val="both"/>
            </w:pPr>
            <w:r>
              <w:rPr>
                <w:rFonts w:ascii="Times New Roman"/>
                <w:b w:val="false"/>
                <w:i w:val="false"/>
                <w:color w:val="000000"/>
                <w:sz w:val="20"/>
              </w:rPr>
              <w:t>
 </w:t>
            </w:r>
          </w:p>
          <w:bookmarkEnd w:id="154"/>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152 180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5"/>
          <w:p>
            <w:pPr>
              <w:spacing w:after="20"/>
              <w:ind w:left="20"/>
              <w:jc w:val="both"/>
            </w:pPr>
            <w:r>
              <w:rPr>
                <w:rFonts w:ascii="Times New Roman"/>
                <w:b w:val="false"/>
                <w:i w:val="false"/>
                <w:color w:val="000000"/>
                <w:sz w:val="20"/>
              </w:rPr>
              <w:t>
 </w:t>
            </w:r>
          </w:p>
          <w:bookmarkEnd w:id="155"/>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6"/>
          <w:p>
            <w:pPr>
              <w:spacing w:after="20"/>
              <w:ind w:left="20"/>
              <w:jc w:val="both"/>
            </w:pPr>
            <w:r>
              <w:rPr>
                <w:rFonts w:ascii="Times New Roman"/>
                <w:b w:val="false"/>
                <w:i w:val="false"/>
                <w:color w:val="000000"/>
                <w:sz w:val="20"/>
              </w:rPr>
              <w:t>
 </w:t>
            </w:r>
          </w:p>
          <w:bookmarkEnd w:id="156"/>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7"/>
          <w:p>
            <w:pPr>
              <w:spacing w:after="20"/>
              <w:ind w:left="20"/>
              <w:jc w:val="both"/>
            </w:pPr>
            <w:r>
              <w:rPr>
                <w:rFonts w:ascii="Times New Roman"/>
                <w:b w:val="false"/>
                <w:i w:val="false"/>
                <w:color w:val="000000"/>
                <w:sz w:val="20"/>
              </w:rPr>
              <w:t>
07</w:t>
            </w:r>
          </w:p>
          <w:bookmarkEnd w:id="157"/>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13 970 865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8"/>
          <w:p>
            <w:pPr>
              <w:spacing w:after="20"/>
              <w:ind w:left="20"/>
              <w:jc w:val="both"/>
            </w:pPr>
            <w:r>
              <w:rPr>
                <w:rFonts w:ascii="Times New Roman"/>
                <w:b w:val="false"/>
                <w:i w:val="false"/>
                <w:color w:val="000000"/>
                <w:sz w:val="20"/>
              </w:rPr>
              <w:t>
 </w:t>
            </w:r>
          </w:p>
          <w:bookmarkEnd w:id="158"/>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7 612 744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9"/>
          <w:p>
            <w:pPr>
              <w:spacing w:after="20"/>
              <w:ind w:left="20"/>
              <w:jc w:val="both"/>
            </w:pPr>
            <w:r>
              <w:rPr>
                <w:rFonts w:ascii="Times New Roman"/>
                <w:b w:val="false"/>
                <w:i w:val="false"/>
                <w:color w:val="000000"/>
                <w:sz w:val="20"/>
              </w:rPr>
              <w:t>
 </w:t>
            </w:r>
          </w:p>
          <w:bookmarkEnd w:id="159"/>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7 564 681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60"/>
          <w:p>
            <w:pPr>
              <w:spacing w:after="20"/>
              <w:ind w:left="20"/>
              <w:jc w:val="both"/>
            </w:pPr>
            <w:r>
              <w:rPr>
                <w:rFonts w:ascii="Times New Roman"/>
                <w:b w:val="false"/>
                <w:i w:val="false"/>
                <w:color w:val="000000"/>
                <w:sz w:val="20"/>
              </w:rPr>
              <w:t>
 </w:t>
            </w:r>
          </w:p>
          <w:bookmarkEnd w:id="160"/>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5 578 521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61"/>
          <w:p>
            <w:pPr>
              <w:spacing w:after="20"/>
              <w:ind w:left="20"/>
              <w:jc w:val="both"/>
            </w:pPr>
            <w:r>
              <w:rPr>
                <w:rFonts w:ascii="Times New Roman"/>
                <w:b w:val="false"/>
                <w:i w:val="false"/>
                <w:color w:val="000000"/>
                <w:sz w:val="20"/>
              </w:rPr>
              <w:t>
 </w:t>
            </w:r>
          </w:p>
          <w:bookmarkEnd w:id="161"/>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1 986 160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62"/>
          <w:p>
            <w:pPr>
              <w:spacing w:after="20"/>
              <w:ind w:left="20"/>
              <w:jc w:val="both"/>
            </w:pPr>
            <w:r>
              <w:rPr>
                <w:rFonts w:ascii="Times New Roman"/>
                <w:b w:val="false"/>
                <w:i w:val="false"/>
                <w:color w:val="000000"/>
                <w:sz w:val="20"/>
              </w:rPr>
              <w:t>
 </w:t>
            </w:r>
          </w:p>
          <w:bookmarkEnd w:id="162"/>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қатынастары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63"/>
          <w:p>
            <w:pPr>
              <w:spacing w:after="20"/>
              <w:ind w:left="20"/>
              <w:jc w:val="both"/>
            </w:pPr>
            <w:r>
              <w:rPr>
                <w:rFonts w:ascii="Times New Roman"/>
                <w:b w:val="false"/>
                <w:i w:val="false"/>
                <w:color w:val="000000"/>
                <w:sz w:val="20"/>
              </w:rPr>
              <w:t>
 </w:t>
            </w:r>
          </w:p>
          <w:bookmarkEnd w:id="163"/>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40 636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4"/>
          <w:p>
            <w:pPr>
              <w:spacing w:after="20"/>
              <w:ind w:left="20"/>
              <w:jc w:val="both"/>
            </w:pPr>
            <w:r>
              <w:rPr>
                <w:rFonts w:ascii="Times New Roman"/>
                <w:b w:val="false"/>
                <w:i w:val="false"/>
                <w:color w:val="000000"/>
                <w:sz w:val="20"/>
              </w:rPr>
              <w:t>
 </w:t>
            </w:r>
          </w:p>
          <w:bookmarkEnd w:id="164"/>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Кондоминиум объектілеріне техникалық паспорттар дайындау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5"/>
          <w:p>
            <w:pPr>
              <w:spacing w:after="20"/>
              <w:ind w:left="20"/>
              <w:jc w:val="both"/>
            </w:pPr>
            <w:r>
              <w:rPr>
                <w:rFonts w:ascii="Times New Roman"/>
                <w:b w:val="false"/>
                <w:i w:val="false"/>
                <w:color w:val="000000"/>
                <w:sz w:val="20"/>
              </w:rPr>
              <w:t>
 </w:t>
            </w:r>
          </w:p>
          <w:bookmarkEnd w:id="165"/>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839 153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6"/>
          <w:p>
            <w:pPr>
              <w:spacing w:after="20"/>
              <w:ind w:left="20"/>
              <w:jc w:val="both"/>
            </w:pPr>
            <w:r>
              <w:rPr>
                <w:rFonts w:ascii="Times New Roman"/>
                <w:b w:val="false"/>
                <w:i w:val="false"/>
                <w:color w:val="000000"/>
                <w:sz w:val="20"/>
              </w:rPr>
              <w:t>
 </w:t>
            </w:r>
          </w:p>
          <w:bookmarkEnd w:id="166"/>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338 325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7"/>
          <w:p>
            <w:pPr>
              <w:spacing w:after="20"/>
              <w:ind w:left="20"/>
              <w:jc w:val="both"/>
            </w:pPr>
            <w:r>
              <w:rPr>
                <w:rFonts w:ascii="Times New Roman"/>
                <w:b w:val="false"/>
                <w:i w:val="false"/>
                <w:color w:val="000000"/>
                <w:sz w:val="20"/>
              </w:rPr>
              <w:t>
 </w:t>
            </w:r>
          </w:p>
          <w:bookmarkEnd w:id="167"/>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290 996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8"/>
          <w:p>
            <w:pPr>
              <w:spacing w:after="20"/>
              <w:ind w:left="20"/>
              <w:jc w:val="both"/>
            </w:pPr>
            <w:r>
              <w:rPr>
                <w:rFonts w:ascii="Times New Roman"/>
                <w:b w:val="false"/>
                <w:i w:val="false"/>
                <w:color w:val="000000"/>
                <w:sz w:val="20"/>
              </w:rPr>
              <w:t>
 </w:t>
            </w:r>
          </w:p>
          <w:bookmarkEnd w:id="168"/>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9"/>
          <w:p>
            <w:pPr>
              <w:spacing w:after="20"/>
              <w:ind w:left="20"/>
              <w:jc w:val="both"/>
            </w:pPr>
            <w:r>
              <w:rPr>
                <w:rFonts w:ascii="Times New Roman"/>
                <w:b w:val="false"/>
                <w:i w:val="false"/>
                <w:color w:val="000000"/>
                <w:sz w:val="20"/>
              </w:rPr>
              <w:t>
 </w:t>
            </w:r>
          </w:p>
          <w:bookmarkEnd w:id="169"/>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500 828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70"/>
          <w:p>
            <w:pPr>
              <w:spacing w:after="20"/>
              <w:ind w:left="20"/>
              <w:jc w:val="both"/>
            </w:pPr>
            <w:r>
              <w:rPr>
                <w:rFonts w:ascii="Times New Roman"/>
                <w:b w:val="false"/>
                <w:i w:val="false"/>
                <w:color w:val="000000"/>
                <w:sz w:val="20"/>
              </w:rPr>
              <w:t>
 </w:t>
            </w:r>
          </w:p>
          <w:bookmarkEnd w:id="170"/>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71"/>
          <w:p>
            <w:pPr>
              <w:spacing w:after="20"/>
              <w:ind w:left="20"/>
              <w:jc w:val="both"/>
            </w:pPr>
            <w:r>
              <w:rPr>
                <w:rFonts w:ascii="Times New Roman"/>
                <w:b w:val="false"/>
                <w:i w:val="false"/>
                <w:color w:val="000000"/>
                <w:sz w:val="20"/>
              </w:rPr>
              <w:t>
 </w:t>
            </w:r>
          </w:p>
          <w:bookmarkEnd w:id="171"/>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450 828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72"/>
          <w:p>
            <w:pPr>
              <w:spacing w:after="20"/>
              <w:ind w:left="20"/>
              <w:jc w:val="both"/>
            </w:pPr>
            <w:r>
              <w:rPr>
                <w:rFonts w:ascii="Times New Roman"/>
                <w:b w:val="false"/>
                <w:i w:val="false"/>
                <w:color w:val="000000"/>
                <w:sz w:val="20"/>
              </w:rPr>
              <w:t>
 </w:t>
            </w:r>
          </w:p>
          <w:bookmarkEnd w:id="172"/>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5 518 968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3"/>
          <w:p>
            <w:pPr>
              <w:spacing w:after="20"/>
              <w:ind w:left="20"/>
              <w:jc w:val="both"/>
            </w:pPr>
            <w:r>
              <w:rPr>
                <w:rFonts w:ascii="Times New Roman"/>
                <w:b w:val="false"/>
                <w:i w:val="false"/>
                <w:color w:val="000000"/>
                <w:sz w:val="20"/>
              </w:rPr>
              <w:t>
 </w:t>
            </w:r>
          </w:p>
          <w:bookmarkEnd w:id="173"/>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2 574 886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4"/>
          <w:p>
            <w:pPr>
              <w:spacing w:after="20"/>
              <w:ind w:left="20"/>
              <w:jc w:val="both"/>
            </w:pPr>
            <w:r>
              <w:rPr>
                <w:rFonts w:ascii="Times New Roman"/>
                <w:b w:val="false"/>
                <w:i w:val="false"/>
                <w:color w:val="000000"/>
                <w:sz w:val="20"/>
              </w:rPr>
              <w:t>
 </w:t>
            </w:r>
          </w:p>
          <w:bookmarkEnd w:id="174"/>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5"/>
          <w:p>
            <w:pPr>
              <w:spacing w:after="20"/>
              <w:ind w:left="20"/>
              <w:jc w:val="both"/>
            </w:pPr>
            <w:r>
              <w:rPr>
                <w:rFonts w:ascii="Times New Roman"/>
                <w:b w:val="false"/>
                <w:i w:val="false"/>
                <w:color w:val="000000"/>
                <w:sz w:val="20"/>
              </w:rPr>
              <w:t>
 </w:t>
            </w:r>
          </w:p>
          <w:bookmarkEnd w:id="175"/>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6"/>
          <w:p>
            <w:pPr>
              <w:spacing w:after="20"/>
              <w:ind w:left="20"/>
              <w:jc w:val="both"/>
            </w:pPr>
            <w:r>
              <w:rPr>
                <w:rFonts w:ascii="Times New Roman"/>
                <w:b w:val="false"/>
                <w:i w:val="false"/>
                <w:color w:val="000000"/>
                <w:sz w:val="20"/>
              </w:rPr>
              <w:t>
 </w:t>
            </w:r>
          </w:p>
          <w:bookmarkEnd w:id="176"/>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2 541 299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7"/>
          <w:p>
            <w:pPr>
              <w:spacing w:after="20"/>
              <w:ind w:left="20"/>
              <w:jc w:val="both"/>
            </w:pPr>
            <w:r>
              <w:rPr>
                <w:rFonts w:ascii="Times New Roman"/>
                <w:b w:val="false"/>
                <w:i w:val="false"/>
                <w:color w:val="000000"/>
                <w:sz w:val="20"/>
              </w:rPr>
              <w:t>
 </w:t>
            </w:r>
          </w:p>
          <w:bookmarkEnd w:id="177"/>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2 944 082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8"/>
          <w:p>
            <w:pPr>
              <w:spacing w:after="20"/>
              <w:ind w:left="20"/>
              <w:jc w:val="both"/>
            </w:pPr>
            <w:r>
              <w:rPr>
                <w:rFonts w:ascii="Times New Roman"/>
                <w:b w:val="false"/>
                <w:i w:val="false"/>
                <w:color w:val="000000"/>
                <w:sz w:val="20"/>
              </w:rPr>
              <w:t>
 </w:t>
            </w:r>
          </w:p>
          <w:bookmarkEnd w:id="178"/>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634 262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9"/>
          <w:p>
            <w:pPr>
              <w:spacing w:after="20"/>
              <w:ind w:left="20"/>
              <w:jc w:val="both"/>
            </w:pPr>
            <w:r>
              <w:rPr>
                <w:rFonts w:ascii="Times New Roman"/>
                <w:b w:val="false"/>
                <w:i w:val="false"/>
                <w:color w:val="000000"/>
                <w:sz w:val="20"/>
              </w:rPr>
              <w:t>
 </w:t>
            </w:r>
          </w:p>
          <w:bookmarkEnd w:id="179"/>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2 309 820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80"/>
          <w:p>
            <w:pPr>
              <w:spacing w:after="20"/>
              <w:ind w:left="20"/>
              <w:jc w:val="both"/>
            </w:pPr>
            <w:r>
              <w:rPr>
                <w:rFonts w:ascii="Times New Roman"/>
                <w:b w:val="false"/>
                <w:i w:val="false"/>
                <w:color w:val="000000"/>
                <w:sz w:val="20"/>
              </w:rPr>
              <w:t>
08</w:t>
            </w:r>
          </w:p>
          <w:bookmarkEnd w:id="180"/>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1 706 561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81"/>
          <w:p>
            <w:pPr>
              <w:spacing w:after="20"/>
              <w:ind w:left="20"/>
              <w:jc w:val="both"/>
            </w:pPr>
            <w:r>
              <w:rPr>
                <w:rFonts w:ascii="Times New Roman"/>
                <w:b w:val="false"/>
                <w:i w:val="false"/>
                <w:color w:val="000000"/>
                <w:sz w:val="20"/>
              </w:rPr>
              <w:t>
 </w:t>
            </w:r>
          </w:p>
          <w:bookmarkEnd w:id="181"/>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1 210 364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82"/>
          <w:p>
            <w:pPr>
              <w:spacing w:after="20"/>
              <w:ind w:left="20"/>
              <w:jc w:val="both"/>
            </w:pPr>
            <w:r>
              <w:rPr>
                <w:rFonts w:ascii="Times New Roman"/>
                <w:b w:val="false"/>
                <w:i w:val="false"/>
                <w:color w:val="000000"/>
                <w:sz w:val="20"/>
              </w:rPr>
              <w:t>
 </w:t>
            </w:r>
          </w:p>
          <w:bookmarkEnd w:id="182"/>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1 017 004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83"/>
          <w:p>
            <w:pPr>
              <w:spacing w:after="20"/>
              <w:ind w:left="20"/>
              <w:jc w:val="both"/>
            </w:pPr>
            <w:r>
              <w:rPr>
                <w:rFonts w:ascii="Times New Roman"/>
                <w:b w:val="false"/>
                <w:i w:val="false"/>
                <w:color w:val="000000"/>
                <w:sz w:val="20"/>
              </w:rPr>
              <w:t>
 </w:t>
            </w:r>
          </w:p>
          <w:bookmarkEnd w:id="183"/>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869 538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84"/>
          <w:p>
            <w:pPr>
              <w:spacing w:after="20"/>
              <w:ind w:left="20"/>
              <w:jc w:val="both"/>
            </w:pPr>
            <w:r>
              <w:rPr>
                <w:rFonts w:ascii="Times New Roman"/>
                <w:b w:val="false"/>
                <w:i w:val="false"/>
                <w:color w:val="000000"/>
                <w:sz w:val="20"/>
              </w:rPr>
              <w:t>
 </w:t>
            </w:r>
          </w:p>
          <w:bookmarkEnd w:id="184"/>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Зоопарктер мен дендропарктердiң жұмыс iстеуiн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147 466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5"/>
          <w:p>
            <w:pPr>
              <w:spacing w:after="20"/>
              <w:ind w:left="20"/>
              <w:jc w:val="both"/>
            </w:pPr>
            <w:r>
              <w:rPr>
                <w:rFonts w:ascii="Times New Roman"/>
                <w:b w:val="false"/>
                <w:i w:val="false"/>
                <w:color w:val="000000"/>
                <w:sz w:val="20"/>
              </w:rPr>
              <w:t>
 </w:t>
            </w:r>
          </w:p>
          <w:bookmarkEnd w:id="185"/>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193 360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6"/>
          <w:p>
            <w:pPr>
              <w:spacing w:after="20"/>
              <w:ind w:left="20"/>
              <w:jc w:val="both"/>
            </w:pPr>
            <w:r>
              <w:rPr>
                <w:rFonts w:ascii="Times New Roman"/>
                <w:b w:val="false"/>
                <w:i w:val="false"/>
                <w:color w:val="000000"/>
                <w:sz w:val="20"/>
              </w:rPr>
              <w:t>
 </w:t>
            </w:r>
          </w:p>
          <w:bookmarkEnd w:id="186"/>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193 360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7"/>
          <w:p>
            <w:pPr>
              <w:spacing w:after="20"/>
              <w:ind w:left="20"/>
              <w:jc w:val="both"/>
            </w:pPr>
            <w:r>
              <w:rPr>
                <w:rFonts w:ascii="Times New Roman"/>
                <w:b w:val="false"/>
                <w:i w:val="false"/>
                <w:color w:val="000000"/>
                <w:sz w:val="20"/>
              </w:rPr>
              <w:t>
 </w:t>
            </w:r>
          </w:p>
          <w:bookmarkEnd w:id="187"/>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8"/>
          <w:p>
            <w:pPr>
              <w:spacing w:after="20"/>
              <w:ind w:left="20"/>
              <w:jc w:val="both"/>
            </w:pPr>
            <w:r>
              <w:rPr>
                <w:rFonts w:ascii="Times New Roman"/>
                <w:b w:val="false"/>
                <w:i w:val="false"/>
                <w:color w:val="000000"/>
                <w:sz w:val="20"/>
              </w:rPr>
              <w:t>
 </w:t>
            </w:r>
          </w:p>
          <w:bookmarkEnd w:id="188"/>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9"/>
          <w:p>
            <w:pPr>
              <w:spacing w:after="20"/>
              <w:ind w:left="20"/>
              <w:jc w:val="both"/>
            </w:pPr>
            <w:r>
              <w:rPr>
                <w:rFonts w:ascii="Times New Roman"/>
                <w:b w:val="false"/>
                <w:i w:val="false"/>
                <w:color w:val="000000"/>
                <w:sz w:val="20"/>
              </w:rPr>
              <w:t>
 </w:t>
            </w:r>
          </w:p>
          <w:bookmarkEnd w:id="189"/>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90"/>
          <w:p>
            <w:pPr>
              <w:spacing w:after="20"/>
              <w:ind w:left="20"/>
              <w:jc w:val="both"/>
            </w:pPr>
            <w:r>
              <w:rPr>
                <w:rFonts w:ascii="Times New Roman"/>
                <w:b w:val="false"/>
                <w:i w:val="false"/>
                <w:color w:val="000000"/>
                <w:sz w:val="20"/>
              </w:rPr>
              <w:t>
 </w:t>
            </w:r>
          </w:p>
          <w:bookmarkEnd w:id="190"/>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91"/>
          <w:p>
            <w:pPr>
              <w:spacing w:after="20"/>
              <w:ind w:left="20"/>
              <w:jc w:val="both"/>
            </w:pPr>
            <w:r>
              <w:rPr>
                <w:rFonts w:ascii="Times New Roman"/>
                <w:b w:val="false"/>
                <w:i w:val="false"/>
                <w:color w:val="000000"/>
                <w:sz w:val="20"/>
              </w:rPr>
              <w:t>
 </w:t>
            </w:r>
          </w:p>
          <w:bookmarkEnd w:id="191"/>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21 082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92"/>
          <w:p>
            <w:pPr>
              <w:spacing w:after="20"/>
              <w:ind w:left="20"/>
              <w:jc w:val="both"/>
            </w:pPr>
            <w:r>
              <w:rPr>
                <w:rFonts w:ascii="Times New Roman"/>
                <w:b w:val="false"/>
                <w:i w:val="false"/>
                <w:color w:val="000000"/>
                <w:sz w:val="20"/>
              </w:rPr>
              <w:t>
 </w:t>
            </w:r>
          </w:p>
          <w:bookmarkEnd w:id="192"/>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93"/>
          <w:p>
            <w:pPr>
              <w:spacing w:after="20"/>
              <w:ind w:left="20"/>
              <w:jc w:val="both"/>
            </w:pPr>
            <w:r>
              <w:rPr>
                <w:rFonts w:ascii="Times New Roman"/>
                <w:b w:val="false"/>
                <w:i w:val="false"/>
                <w:color w:val="000000"/>
                <w:sz w:val="20"/>
              </w:rPr>
              <w:t>
 </w:t>
            </w:r>
          </w:p>
          <w:bookmarkEnd w:id="193"/>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238 150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4"/>
          <w:p>
            <w:pPr>
              <w:spacing w:after="20"/>
              <w:ind w:left="20"/>
              <w:jc w:val="both"/>
            </w:pPr>
            <w:r>
              <w:rPr>
                <w:rFonts w:ascii="Times New Roman"/>
                <w:b w:val="false"/>
                <w:i w:val="false"/>
                <w:color w:val="000000"/>
                <w:sz w:val="20"/>
              </w:rPr>
              <w:t>
 </w:t>
            </w:r>
          </w:p>
          <w:bookmarkEnd w:id="194"/>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5"/>
          <w:p>
            <w:pPr>
              <w:spacing w:after="20"/>
              <w:ind w:left="20"/>
              <w:jc w:val="both"/>
            </w:pPr>
            <w:r>
              <w:rPr>
                <w:rFonts w:ascii="Times New Roman"/>
                <w:b w:val="false"/>
                <w:i w:val="false"/>
                <w:color w:val="000000"/>
                <w:sz w:val="20"/>
              </w:rPr>
              <w:t>
 </w:t>
            </w:r>
          </w:p>
          <w:bookmarkEnd w:id="195"/>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192 332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6"/>
          <w:p>
            <w:pPr>
              <w:spacing w:after="20"/>
              <w:ind w:left="20"/>
              <w:jc w:val="both"/>
            </w:pPr>
            <w:r>
              <w:rPr>
                <w:rFonts w:ascii="Times New Roman"/>
                <w:b w:val="false"/>
                <w:i w:val="false"/>
                <w:color w:val="000000"/>
                <w:sz w:val="20"/>
              </w:rPr>
              <w:t>
 </w:t>
            </w:r>
          </w:p>
          <w:bookmarkEnd w:id="196"/>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7"/>
          <w:p>
            <w:pPr>
              <w:spacing w:after="20"/>
              <w:ind w:left="20"/>
              <w:jc w:val="both"/>
            </w:pPr>
            <w:r>
              <w:rPr>
                <w:rFonts w:ascii="Times New Roman"/>
                <w:b w:val="false"/>
                <w:i w:val="false"/>
                <w:color w:val="000000"/>
                <w:sz w:val="20"/>
              </w:rPr>
              <w:t>
 </w:t>
            </w:r>
          </w:p>
          <w:bookmarkEnd w:id="197"/>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8"/>
          <w:p>
            <w:pPr>
              <w:spacing w:after="20"/>
              <w:ind w:left="20"/>
              <w:jc w:val="both"/>
            </w:pPr>
            <w:r>
              <w:rPr>
                <w:rFonts w:ascii="Times New Roman"/>
                <w:b w:val="false"/>
                <w:i w:val="false"/>
                <w:color w:val="000000"/>
                <w:sz w:val="20"/>
              </w:rPr>
              <w:t>
 </w:t>
            </w:r>
          </w:p>
          <w:bookmarkEnd w:id="198"/>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9"/>
          <w:p>
            <w:pPr>
              <w:spacing w:after="20"/>
              <w:ind w:left="20"/>
              <w:jc w:val="both"/>
            </w:pPr>
            <w:r>
              <w:rPr>
                <w:rFonts w:ascii="Times New Roman"/>
                <w:b w:val="false"/>
                <w:i w:val="false"/>
                <w:color w:val="000000"/>
                <w:sz w:val="20"/>
              </w:rPr>
              <w:t>
 </w:t>
            </w:r>
          </w:p>
          <w:bookmarkEnd w:id="199"/>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200"/>
          <w:p>
            <w:pPr>
              <w:spacing w:after="20"/>
              <w:ind w:left="20"/>
              <w:jc w:val="both"/>
            </w:pPr>
            <w:r>
              <w:rPr>
                <w:rFonts w:ascii="Times New Roman"/>
                <w:b w:val="false"/>
                <w:i w:val="false"/>
                <w:color w:val="000000"/>
                <w:sz w:val="20"/>
              </w:rPr>
              <w:t>
 </w:t>
            </w:r>
          </w:p>
          <w:bookmarkEnd w:id="200"/>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201"/>
          <w:p>
            <w:pPr>
              <w:spacing w:after="20"/>
              <w:ind w:left="20"/>
              <w:jc w:val="both"/>
            </w:pPr>
            <w:r>
              <w:rPr>
                <w:rFonts w:ascii="Times New Roman"/>
                <w:b w:val="false"/>
                <w:i w:val="false"/>
                <w:color w:val="000000"/>
                <w:sz w:val="20"/>
              </w:rPr>
              <w:t>
 </w:t>
            </w:r>
          </w:p>
          <w:bookmarkEnd w:id="201"/>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202"/>
          <w:p>
            <w:pPr>
              <w:spacing w:after="20"/>
              <w:ind w:left="20"/>
              <w:jc w:val="both"/>
            </w:pPr>
            <w:r>
              <w:rPr>
                <w:rFonts w:ascii="Times New Roman"/>
                <w:b w:val="false"/>
                <w:i w:val="false"/>
                <w:color w:val="000000"/>
                <w:sz w:val="20"/>
              </w:rPr>
              <w:t>
 </w:t>
            </w:r>
          </w:p>
          <w:bookmarkEnd w:id="202"/>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203"/>
          <w:p>
            <w:pPr>
              <w:spacing w:after="20"/>
              <w:ind w:left="20"/>
              <w:jc w:val="both"/>
            </w:pPr>
            <w:r>
              <w:rPr>
                <w:rFonts w:ascii="Times New Roman"/>
                <w:b w:val="false"/>
                <w:i w:val="false"/>
                <w:color w:val="000000"/>
                <w:sz w:val="20"/>
              </w:rPr>
              <w:t>
 </w:t>
            </w:r>
          </w:p>
          <w:bookmarkEnd w:id="203"/>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04"/>
          <w:p>
            <w:pPr>
              <w:spacing w:after="20"/>
              <w:ind w:left="20"/>
              <w:jc w:val="both"/>
            </w:pPr>
            <w:r>
              <w:rPr>
                <w:rFonts w:ascii="Times New Roman"/>
                <w:b w:val="false"/>
                <w:i w:val="false"/>
                <w:color w:val="000000"/>
                <w:sz w:val="20"/>
              </w:rPr>
              <w:t>
 </w:t>
            </w:r>
          </w:p>
          <w:bookmarkEnd w:id="204"/>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5"/>
          <w:p>
            <w:pPr>
              <w:spacing w:after="20"/>
              <w:ind w:left="20"/>
              <w:jc w:val="both"/>
            </w:pPr>
            <w:r>
              <w:rPr>
                <w:rFonts w:ascii="Times New Roman"/>
                <w:b w:val="false"/>
                <w:i w:val="false"/>
                <w:color w:val="000000"/>
                <w:sz w:val="20"/>
              </w:rPr>
              <w:t>
 </w:t>
            </w:r>
          </w:p>
          <w:bookmarkEnd w:id="205"/>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120 436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6"/>
          <w:p>
            <w:pPr>
              <w:spacing w:after="20"/>
              <w:ind w:left="20"/>
              <w:jc w:val="both"/>
            </w:pPr>
            <w:r>
              <w:rPr>
                <w:rFonts w:ascii="Times New Roman"/>
                <w:b w:val="false"/>
                <w:i w:val="false"/>
                <w:color w:val="000000"/>
                <w:sz w:val="20"/>
              </w:rPr>
              <w:t>
 </w:t>
            </w:r>
          </w:p>
          <w:bookmarkEnd w:id="206"/>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7"/>
          <w:p>
            <w:pPr>
              <w:spacing w:after="20"/>
              <w:ind w:left="20"/>
              <w:jc w:val="both"/>
            </w:pPr>
            <w:r>
              <w:rPr>
                <w:rFonts w:ascii="Times New Roman"/>
                <w:b w:val="false"/>
                <w:i w:val="false"/>
                <w:color w:val="000000"/>
                <w:sz w:val="20"/>
              </w:rPr>
              <w:t>
10</w:t>
            </w:r>
          </w:p>
          <w:bookmarkEnd w:id="207"/>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58 544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8"/>
          <w:p>
            <w:pPr>
              <w:spacing w:after="20"/>
              <w:ind w:left="20"/>
              <w:jc w:val="both"/>
            </w:pPr>
            <w:r>
              <w:rPr>
                <w:rFonts w:ascii="Times New Roman"/>
                <w:b w:val="false"/>
                <w:i w:val="false"/>
                <w:color w:val="000000"/>
                <w:sz w:val="20"/>
              </w:rPr>
              <w:t>
 </w:t>
            </w:r>
          </w:p>
          <w:bookmarkEnd w:id="208"/>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58 544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9"/>
          <w:p>
            <w:pPr>
              <w:spacing w:after="20"/>
              <w:ind w:left="20"/>
              <w:jc w:val="both"/>
            </w:pPr>
            <w:r>
              <w:rPr>
                <w:rFonts w:ascii="Times New Roman"/>
                <w:b w:val="false"/>
                <w:i w:val="false"/>
                <w:color w:val="000000"/>
                <w:sz w:val="20"/>
              </w:rPr>
              <w:t>
 </w:t>
            </w:r>
          </w:p>
          <w:bookmarkEnd w:id="209"/>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58 544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10"/>
          <w:p>
            <w:pPr>
              <w:spacing w:after="20"/>
              <w:ind w:left="20"/>
              <w:jc w:val="both"/>
            </w:pPr>
            <w:r>
              <w:rPr>
                <w:rFonts w:ascii="Times New Roman"/>
                <w:b w:val="false"/>
                <w:i w:val="false"/>
                <w:color w:val="000000"/>
                <w:sz w:val="20"/>
              </w:rPr>
              <w:t>
 </w:t>
            </w:r>
          </w:p>
          <w:bookmarkEnd w:id="210"/>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11"/>
          <w:p>
            <w:pPr>
              <w:spacing w:after="20"/>
              <w:ind w:left="20"/>
              <w:jc w:val="both"/>
            </w:pPr>
            <w:r>
              <w:rPr>
                <w:rFonts w:ascii="Times New Roman"/>
                <w:b w:val="false"/>
                <w:i w:val="false"/>
                <w:color w:val="000000"/>
                <w:sz w:val="20"/>
              </w:rPr>
              <w:t>
 </w:t>
            </w:r>
          </w:p>
          <w:bookmarkEnd w:id="211"/>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12"/>
          <w:p>
            <w:pPr>
              <w:spacing w:after="20"/>
              <w:ind w:left="20"/>
              <w:jc w:val="both"/>
            </w:pPr>
            <w:r>
              <w:rPr>
                <w:rFonts w:ascii="Times New Roman"/>
                <w:b w:val="false"/>
                <w:i w:val="false"/>
                <w:color w:val="000000"/>
                <w:sz w:val="20"/>
              </w:rPr>
              <w:t>
 </w:t>
            </w:r>
          </w:p>
          <w:bookmarkEnd w:id="212"/>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13"/>
          <w:p>
            <w:pPr>
              <w:spacing w:after="20"/>
              <w:ind w:left="20"/>
              <w:jc w:val="both"/>
            </w:pPr>
            <w:r>
              <w:rPr>
                <w:rFonts w:ascii="Times New Roman"/>
                <w:b w:val="false"/>
                <w:i w:val="false"/>
                <w:color w:val="000000"/>
                <w:sz w:val="20"/>
              </w:rPr>
              <w:t>
 </w:t>
            </w:r>
          </w:p>
          <w:bookmarkEnd w:id="213"/>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14"/>
          <w:p>
            <w:pPr>
              <w:spacing w:after="20"/>
              <w:ind w:left="20"/>
              <w:jc w:val="both"/>
            </w:pPr>
            <w:r>
              <w:rPr>
                <w:rFonts w:ascii="Times New Roman"/>
                <w:b w:val="false"/>
                <w:i w:val="false"/>
                <w:color w:val="000000"/>
                <w:sz w:val="20"/>
              </w:rPr>
              <w:t>
 </w:t>
            </w:r>
          </w:p>
          <w:bookmarkEnd w:id="214"/>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5"/>
          <w:p>
            <w:pPr>
              <w:spacing w:after="20"/>
              <w:ind w:left="20"/>
              <w:jc w:val="both"/>
            </w:pPr>
            <w:r>
              <w:rPr>
                <w:rFonts w:ascii="Times New Roman"/>
                <w:b w:val="false"/>
                <w:i w:val="false"/>
                <w:color w:val="000000"/>
                <w:sz w:val="20"/>
              </w:rPr>
              <w:t>
 </w:t>
            </w:r>
          </w:p>
          <w:bookmarkEnd w:id="215"/>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6"/>
          <w:p>
            <w:pPr>
              <w:spacing w:after="20"/>
              <w:ind w:left="20"/>
              <w:jc w:val="both"/>
            </w:pPr>
            <w:r>
              <w:rPr>
                <w:rFonts w:ascii="Times New Roman"/>
                <w:b w:val="false"/>
                <w:i w:val="false"/>
                <w:color w:val="000000"/>
                <w:sz w:val="20"/>
              </w:rPr>
              <w:t>
 </w:t>
            </w:r>
          </w:p>
          <w:bookmarkEnd w:id="216"/>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7"/>
          <w:p>
            <w:pPr>
              <w:spacing w:after="20"/>
              <w:ind w:left="20"/>
              <w:jc w:val="both"/>
            </w:pPr>
            <w:r>
              <w:rPr>
                <w:rFonts w:ascii="Times New Roman"/>
                <w:b w:val="false"/>
                <w:i w:val="false"/>
                <w:color w:val="000000"/>
                <w:sz w:val="20"/>
              </w:rPr>
              <w:t>
 </w:t>
            </w:r>
          </w:p>
          <w:bookmarkEnd w:id="217"/>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8"/>
          <w:p>
            <w:pPr>
              <w:spacing w:after="20"/>
              <w:ind w:left="20"/>
              <w:jc w:val="both"/>
            </w:pPr>
            <w:r>
              <w:rPr>
                <w:rFonts w:ascii="Times New Roman"/>
                <w:b w:val="false"/>
                <w:i w:val="false"/>
                <w:color w:val="000000"/>
                <w:sz w:val="20"/>
              </w:rPr>
              <w:t>
11</w:t>
            </w:r>
          </w:p>
          <w:bookmarkEnd w:id="218"/>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77 653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9"/>
          <w:p>
            <w:pPr>
              <w:spacing w:after="20"/>
              <w:ind w:left="20"/>
              <w:jc w:val="both"/>
            </w:pPr>
            <w:r>
              <w:rPr>
                <w:rFonts w:ascii="Times New Roman"/>
                <w:b w:val="false"/>
                <w:i w:val="false"/>
                <w:color w:val="000000"/>
                <w:sz w:val="20"/>
              </w:rPr>
              <w:t>
 </w:t>
            </w:r>
          </w:p>
          <w:bookmarkEnd w:id="219"/>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77 653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20"/>
          <w:p>
            <w:pPr>
              <w:spacing w:after="20"/>
              <w:ind w:left="20"/>
              <w:jc w:val="both"/>
            </w:pPr>
            <w:r>
              <w:rPr>
                <w:rFonts w:ascii="Times New Roman"/>
                <w:b w:val="false"/>
                <w:i w:val="false"/>
                <w:color w:val="000000"/>
                <w:sz w:val="20"/>
              </w:rPr>
              <w:t>
 </w:t>
            </w:r>
          </w:p>
          <w:bookmarkEnd w:id="220"/>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21"/>
          <w:p>
            <w:pPr>
              <w:spacing w:after="20"/>
              <w:ind w:left="20"/>
              <w:jc w:val="both"/>
            </w:pPr>
            <w:r>
              <w:rPr>
                <w:rFonts w:ascii="Times New Roman"/>
                <w:b w:val="false"/>
                <w:i w:val="false"/>
                <w:color w:val="000000"/>
                <w:sz w:val="20"/>
              </w:rPr>
              <w:t>
 </w:t>
            </w:r>
          </w:p>
          <w:bookmarkEnd w:id="221"/>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22"/>
          <w:p>
            <w:pPr>
              <w:spacing w:after="20"/>
              <w:ind w:left="20"/>
              <w:jc w:val="both"/>
            </w:pPr>
            <w:r>
              <w:rPr>
                <w:rFonts w:ascii="Times New Roman"/>
                <w:b w:val="false"/>
                <w:i w:val="false"/>
                <w:color w:val="000000"/>
                <w:sz w:val="20"/>
              </w:rPr>
              <w:t>
 </w:t>
            </w:r>
          </w:p>
          <w:bookmarkEnd w:id="222"/>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23"/>
          <w:p>
            <w:pPr>
              <w:spacing w:after="20"/>
              <w:ind w:left="20"/>
              <w:jc w:val="both"/>
            </w:pPr>
            <w:r>
              <w:rPr>
                <w:rFonts w:ascii="Times New Roman"/>
                <w:b w:val="false"/>
                <w:i w:val="false"/>
                <w:color w:val="000000"/>
                <w:sz w:val="20"/>
              </w:rPr>
              <w:t>
 </w:t>
            </w:r>
          </w:p>
          <w:bookmarkEnd w:id="223"/>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24"/>
          <w:p>
            <w:pPr>
              <w:spacing w:after="20"/>
              <w:ind w:left="20"/>
              <w:jc w:val="both"/>
            </w:pPr>
            <w:r>
              <w:rPr>
                <w:rFonts w:ascii="Times New Roman"/>
                <w:b w:val="false"/>
                <w:i w:val="false"/>
                <w:color w:val="000000"/>
                <w:sz w:val="20"/>
              </w:rPr>
              <w:t>
 </w:t>
            </w:r>
          </w:p>
          <w:bookmarkEnd w:id="224"/>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5"/>
          <w:p>
            <w:pPr>
              <w:spacing w:after="20"/>
              <w:ind w:left="20"/>
              <w:jc w:val="both"/>
            </w:pPr>
            <w:r>
              <w:rPr>
                <w:rFonts w:ascii="Times New Roman"/>
                <w:b w:val="false"/>
                <w:i w:val="false"/>
                <w:color w:val="000000"/>
                <w:sz w:val="20"/>
              </w:rPr>
              <w:t>
12</w:t>
            </w:r>
          </w:p>
          <w:bookmarkEnd w:id="225"/>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10 505 175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6"/>
          <w:p>
            <w:pPr>
              <w:spacing w:after="20"/>
              <w:ind w:left="20"/>
              <w:jc w:val="both"/>
            </w:pPr>
            <w:r>
              <w:rPr>
                <w:rFonts w:ascii="Times New Roman"/>
                <w:b w:val="false"/>
                <w:i w:val="false"/>
                <w:color w:val="000000"/>
                <w:sz w:val="20"/>
              </w:rPr>
              <w:t>
 </w:t>
            </w:r>
          </w:p>
          <w:bookmarkEnd w:id="226"/>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9 650 011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7"/>
          <w:p>
            <w:pPr>
              <w:spacing w:after="20"/>
              <w:ind w:left="20"/>
              <w:jc w:val="both"/>
            </w:pPr>
            <w:r>
              <w:rPr>
                <w:rFonts w:ascii="Times New Roman"/>
                <w:b w:val="false"/>
                <w:i w:val="false"/>
                <w:color w:val="000000"/>
                <w:sz w:val="20"/>
              </w:rPr>
              <w:t>
 </w:t>
            </w:r>
          </w:p>
          <w:bookmarkEnd w:id="227"/>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9 650 011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8"/>
          <w:p>
            <w:pPr>
              <w:spacing w:after="20"/>
              <w:ind w:left="20"/>
              <w:jc w:val="both"/>
            </w:pPr>
            <w:r>
              <w:rPr>
                <w:rFonts w:ascii="Times New Roman"/>
                <w:b w:val="false"/>
                <w:i w:val="false"/>
                <w:color w:val="000000"/>
                <w:sz w:val="20"/>
              </w:rPr>
              <w:t>
 </w:t>
            </w:r>
          </w:p>
          <w:bookmarkEnd w:id="228"/>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1 034 295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9"/>
          <w:p>
            <w:pPr>
              <w:spacing w:after="20"/>
              <w:ind w:left="20"/>
              <w:jc w:val="both"/>
            </w:pPr>
            <w:r>
              <w:rPr>
                <w:rFonts w:ascii="Times New Roman"/>
                <w:b w:val="false"/>
                <w:i w:val="false"/>
                <w:color w:val="000000"/>
                <w:sz w:val="20"/>
              </w:rPr>
              <w:t>
 </w:t>
            </w:r>
          </w:p>
          <w:bookmarkEnd w:id="229"/>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3 041 582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30"/>
          <w:p>
            <w:pPr>
              <w:spacing w:after="20"/>
              <w:ind w:left="20"/>
              <w:jc w:val="both"/>
            </w:pPr>
            <w:r>
              <w:rPr>
                <w:rFonts w:ascii="Times New Roman"/>
                <w:b w:val="false"/>
                <w:i w:val="false"/>
                <w:color w:val="000000"/>
                <w:sz w:val="20"/>
              </w:rPr>
              <w:t>
 </w:t>
            </w:r>
          </w:p>
          <w:bookmarkEnd w:id="230"/>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5 574 134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31"/>
          <w:p>
            <w:pPr>
              <w:spacing w:after="20"/>
              <w:ind w:left="20"/>
              <w:jc w:val="both"/>
            </w:pPr>
            <w:r>
              <w:rPr>
                <w:rFonts w:ascii="Times New Roman"/>
                <w:b w:val="false"/>
                <w:i w:val="false"/>
                <w:color w:val="000000"/>
                <w:sz w:val="20"/>
              </w:rPr>
              <w:t>
 </w:t>
            </w:r>
          </w:p>
          <w:bookmarkEnd w:id="231"/>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855 164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32"/>
          <w:p>
            <w:pPr>
              <w:spacing w:after="20"/>
              <w:ind w:left="20"/>
              <w:jc w:val="both"/>
            </w:pPr>
            <w:r>
              <w:rPr>
                <w:rFonts w:ascii="Times New Roman"/>
                <w:b w:val="false"/>
                <w:i w:val="false"/>
                <w:color w:val="000000"/>
                <w:sz w:val="20"/>
              </w:rPr>
              <w:t>
 </w:t>
            </w:r>
          </w:p>
          <w:bookmarkEnd w:id="232"/>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855 164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33"/>
          <w:p>
            <w:pPr>
              <w:spacing w:after="20"/>
              <w:ind w:left="20"/>
              <w:jc w:val="both"/>
            </w:pPr>
            <w:r>
              <w:rPr>
                <w:rFonts w:ascii="Times New Roman"/>
                <w:b w:val="false"/>
                <w:i w:val="false"/>
                <w:color w:val="000000"/>
                <w:sz w:val="20"/>
              </w:rPr>
              <w:t>
 </w:t>
            </w:r>
          </w:p>
          <w:bookmarkEnd w:id="233"/>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855 164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34"/>
          <w:p>
            <w:pPr>
              <w:spacing w:after="20"/>
              <w:ind w:left="20"/>
              <w:jc w:val="both"/>
            </w:pPr>
            <w:r>
              <w:rPr>
                <w:rFonts w:ascii="Times New Roman"/>
                <w:b w:val="false"/>
                <w:i w:val="false"/>
                <w:color w:val="000000"/>
                <w:sz w:val="20"/>
              </w:rPr>
              <w:t>
13</w:t>
            </w:r>
          </w:p>
          <w:bookmarkEnd w:id="234"/>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2 914 297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5"/>
          <w:p>
            <w:pPr>
              <w:spacing w:after="20"/>
              <w:ind w:left="20"/>
              <w:jc w:val="both"/>
            </w:pPr>
            <w:r>
              <w:rPr>
                <w:rFonts w:ascii="Times New Roman"/>
                <w:b w:val="false"/>
                <w:i w:val="false"/>
                <w:color w:val="000000"/>
                <w:sz w:val="20"/>
              </w:rPr>
              <w:t>
 </w:t>
            </w:r>
          </w:p>
          <w:bookmarkEnd w:id="235"/>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2 118 205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6"/>
          <w:p>
            <w:pPr>
              <w:spacing w:after="20"/>
              <w:ind w:left="20"/>
              <w:jc w:val="both"/>
            </w:pPr>
            <w:r>
              <w:rPr>
                <w:rFonts w:ascii="Times New Roman"/>
                <w:b w:val="false"/>
                <w:i w:val="false"/>
                <w:color w:val="000000"/>
                <w:sz w:val="20"/>
              </w:rPr>
              <w:t>
 </w:t>
            </w:r>
          </w:p>
          <w:bookmarkEnd w:id="236"/>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7"/>
          <w:p>
            <w:pPr>
              <w:spacing w:after="20"/>
              <w:ind w:left="20"/>
              <w:jc w:val="both"/>
            </w:pPr>
            <w:r>
              <w:rPr>
                <w:rFonts w:ascii="Times New Roman"/>
                <w:b w:val="false"/>
                <w:i w:val="false"/>
                <w:color w:val="000000"/>
                <w:sz w:val="20"/>
              </w:rPr>
              <w:t>
 </w:t>
            </w:r>
          </w:p>
          <w:bookmarkEnd w:id="237"/>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38"/>
          <w:p>
            <w:pPr>
              <w:spacing w:after="20"/>
              <w:ind w:left="20"/>
              <w:jc w:val="both"/>
            </w:pPr>
            <w:r>
              <w:rPr>
                <w:rFonts w:ascii="Times New Roman"/>
                <w:b w:val="false"/>
                <w:i w:val="false"/>
                <w:color w:val="000000"/>
                <w:sz w:val="20"/>
              </w:rPr>
              <w:t>
 </w:t>
            </w:r>
          </w:p>
          <w:bookmarkEnd w:id="238"/>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2 116 987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9"/>
          <w:p>
            <w:pPr>
              <w:spacing w:after="20"/>
              <w:ind w:left="20"/>
              <w:jc w:val="both"/>
            </w:pPr>
            <w:r>
              <w:rPr>
                <w:rFonts w:ascii="Times New Roman"/>
                <w:b w:val="false"/>
                <w:i w:val="false"/>
                <w:color w:val="000000"/>
                <w:sz w:val="20"/>
              </w:rPr>
              <w:t>
 </w:t>
            </w:r>
          </w:p>
          <w:bookmarkEnd w:id="239"/>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2 116 987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40"/>
          <w:p>
            <w:pPr>
              <w:spacing w:after="20"/>
              <w:ind w:left="20"/>
              <w:jc w:val="both"/>
            </w:pPr>
            <w:r>
              <w:rPr>
                <w:rFonts w:ascii="Times New Roman"/>
                <w:b w:val="false"/>
                <w:i w:val="false"/>
                <w:color w:val="000000"/>
                <w:sz w:val="20"/>
              </w:rPr>
              <w:t>
 </w:t>
            </w:r>
          </w:p>
          <w:bookmarkEnd w:id="240"/>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796 092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41"/>
          <w:p>
            <w:pPr>
              <w:spacing w:after="20"/>
              <w:ind w:left="20"/>
              <w:jc w:val="both"/>
            </w:pPr>
            <w:r>
              <w:rPr>
                <w:rFonts w:ascii="Times New Roman"/>
                <w:b w:val="false"/>
                <w:i w:val="false"/>
                <w:color w:val="000000"/>
                <w:sz w:val="20"/>
              </w:rPr>
              <w:t>
 </w:t>
            </w:r>
          </w:p>
          <w:bookmarkEnd w:id="241"/>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330 636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42"/>
          <w:p>
            <w:pPr>
              <w:spacing w:after="20"/>
              <w:ind w:left="20"/>
              <w:jc w:val="both"/>
            </w:pPr>
            <w:r>
              <w:rPr>
                <w:rFonts w:ascii="Times New Roman"/>
                <w:b w:val="false"/>
                <w:i w:val="false"/>
                <w:color w:val="000000"/>
                <w:sz w:val="20"/>
              </w:rPr>
              <w:t>
 </w:t>
            </w:r>
          </w:p>
          <w:bookmarkEnd w:id="242"/>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43"/>
          <w:p>
            <w:pPr>
              <w:spacing w:after="20"/>
              <w:ind w:left="20"/>
              <w:jc w:val="both"/>
            </w:pPr>
            <w:r>
              <w:rPr>
                <w:rFonts w:ascii="Times New Roman"/>
                <w:b w:val="false"/>
                <w:i w:val="false"/>
                <w:color w:val="000000"/>
                <w:sz w:val="20"/>
              </w:rPr>
              <w:t>
 </w:t>
            </w:r>
          </w:p>
          <w:bookmarkEnd w:id="243"/>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44"/>
          <w:p>
            <w:pPr>
              <w:spacing w:after="20"/>
              <w:ind w:left="20"/>
              <w:jc w:val="both"/>
            </w:pPr>
            <w:r>
              <w:rPr>
                <w:rFonts w:ascii="Times New Roman"/>
                <w:b w:val="false"/>
                <w:i w:val="false"/>
                <w:color w:val="000000"/>
                <w:sz w:val="20"/>
              </w:rPr>
              <w:t>
 </w:t>
            </w:r>
          </w:p>
          <w:bookmarkEnd w:id="244"/>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465 456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45"/>
          <w:p>
            <w:pPr>
              <w:spacing w:after="20"/>
              <w:ind w:left="20"/>
              <w:jc w:val="both"/>
            </w:pPr>
            <w:r>
              <w:rPr>
                <w:rFonts w:ascii="Times New Roman"/>
                <w:b w:val="false"/>
                <w:i w:val="false"/>
                <w:color w:val="000000"/>
                <w:sz w:val="20"/>
              </w:rPr>
              <w:t>
 </w:t>
            </w:r>
          </w:p>
          <w:bookmarkEnd w:id="245"/>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465 456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6"/>
          <w:p>
            <w:pPr>
              <w:spacing w:after="20"/>
              <w:ind w:left="20"/>
              <w:jc w:val="both"/>
            </w:pPr>
            <w:r>
              <w:rPr>
                <w:rFonts w:ascii="Times New Roman"/>
                <w:b w:val="false"/>
                <w:i w:val="false"/>
                <w:color w:val="000000"/>
                <w:sz w:val="20"/>
              </w:rPr>
              <w:t>
14</w:t>
            </w:r>
          </w:p>
          <w:bookmarkEnd w:id="246"/>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47"/>
          <w:p>
            <w:pPr>
              <w:spacing w:after="20"/>
              <w:ind w:left="20"/>
              <w:jc w:val="both"/>
            </w:pPr>
            <w:r>
              <w:rPr>
                <w:rFonts w:ascii="Times New Roman"/>
                <w:b w:val="false"/>
                <w:i w:val="false"/>
                <w:color w:val="000000"/>
                <w:sz w:val="20"/>
              </w:rPr>
              <w:t>
 </w:t>
            </w:r>
          </w:p>
          <w:bookmarkEnd w:id="247"/>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48"/>
          <w:p>
            <w:pPr>
              <w:spacing w:after="20"/>
              <w:ind w:left="20"/>
              <w:jc w:val="both"/>
            </w:pPr>
            <w:r>
              <w:rPr>
                <w:rFonts w:ascii="Times New Roman"/>
                <w:b w:val="false"/>
                <w:i w:val="false"/>
                <w:color w:val="000000"/>
                <w:sz w:val="20"/>
              </w:rPr>
              <w:t>
 </w:t>
            </w:r>
          </w:p>
          <w:bookmarkEnd w:id="248"/>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9"/>
          <w:p>
            <w:pPr>
              <w:spacing w:after="20"/>
              <w:ind w:left="20"/>
              <w:jc w:val="both"/>
            </w:pPr>
            <w:r>
              <w:rPr>
                <w:rFonts w:ascii="Times New Roman"/>
                <w:b w:val="false"/>
                <w:i w:val="false"/>
                <w:color w:val="000000"/>
                <w:sz w:val="20"/>
              </w:rPr>
              <w:t>
 </w:t>
            </w:r>
          </w:p>
          <w:bookmarkEnd w:id="249"/>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50"/>
          <w:p>
            <w:pPr>
              <w:spacing w:after="20"/>
              <w:ind w:left="20"/>
              <w:jc w:val="both"/>
            </w:pPr>
            <w:r>
              <w:rPr>
                <w:rFonts w:ascii="Times New Roman"/>
                <w:b w:val="false"/>
                <w:i w:val="false"/>
                <w:color w:val="000000"/>
                <w:sz w:val="20"/>
              </w:rPr>
              <w:t>
15</w:t>
            </w:r>
          </w:p>
          <w:bookmarkEnd w:id="250"/>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889 902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51"/>
          <w:p>
            <w:pPr>
              <w:spacing w:after="20"/>
              <w:ind w:left="20"/>
              <w:jc w:val="both"/>
            </w:pPr>
            <w:r>
              <w:rPr>
                <w:rFonts w:ascii="Times New Roman"/>
                <w:b w:val="false"/>
                <w:i w:val="false"/>
                <w:color w:val="000000"/>
                <w:sz w:val="20"/>
              </w:rPr>
              <w:t>
 </w:t>
            </w:r>
          </w:p>
          <w:bookmarkEnd w:id="251"/>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889 902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52"/>
          <w:p>
            <w:pPr>
              <w:spacing w:after="20"/>
              <w:ind w:left="20"/>
              <w:jc w:val="both"/>
            </w:pPr>
            <w:r>
              <w:rPr>
                <w:rFonts w:ascii="Times New Roman"/>
                <w:b w:val="false"/>
                <w:i w:val="false"/>
                <w:color w:val="000000"/>
                <w:sz w:val="20"/>
              </w:rPr>
              <w:t>
 </w:t>
            </w:r>
          </w:p>
          <w:bookmarkEnd w:id="252"/>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889 902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53"/>
          <w:p>
            <w:pPr>
              <w:spacing w:after="20"/>
              <w:ind w:left="20"/>
              <w:jc w:val="both"/>
            </w:pPr>
            <w:r>
              <w:rPr>
                <w:rFonts w:ascii="Times New Roman"/>
                <w:b w:val="false"/>
                <w:i w:val="false"/>
                <w:color w:val="000000"/>
                <w:sz w:val="20"/>
              </w:rPr>
              <w:t>
 </w:t>
            </w:r>
          </w:p>
          <w:bookmarkEnd w:id="253"/>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54"/>
          <w:p>
            <w:pPr>
              <w:spacing w:after="20"/>
              <w:ind w:left="20"/>
              <w:jc w:val="both"/>
            </w:pPr>
            <w:r>
              <w:rPr>
                <w:rFonts w:ascii="Times New Roman"/>
                <w:b w:val="false"/>
                <w:i w:val="false"/>
                <w:color w:val="000000"/>
                <w:sz w:val="20"/>
              </w:rPr>
              <w:t>
 </w:t>
            </w:r>
          </w:p>
          <w:bookmarkEnd w:id="254"/>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873 915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55"/>
          <w:p>
            <w:pPr>
              <w:spacing w:after="20"/>
              <w:ind w:left="20"/>
              <w:jc w:val="both"/>
            </w:pPr>
            <w:r>
              <w:rPr>
                <w:rFonts w:ascii="Times New Roman"/>
                <w:b w:val="false"/>
                <w:i w:val="false"/>
                <w:color w:val="000000"/>
                <w:sz w:val="20"/>
              </w:rPr>
              <w:t>
 </w:t>
            </w:r>
          </w:p>
          <w:bookmarkEnd w:id="255"/>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56"/>
          <w:p>
            <w:pPr>
              <w:spacing w:after="20"/>
              <w:ind w:left="20"/>
              <w:jc w:val="both"/>
            </w:pPr>
            <w:r>
              <w:rPr>
                <w:rFonts w:ascii="Times New Roman"/>
                <w:b w:val="false"/>
                <w:i w:val="false"/>
                <w:color w:val="000000"/>
                <w:sz w:val="20"/>
              </w:rPr>
              <w:t>
 </w:t>
            </w:r>
          </w:p>
          <w:bookmarkEnd w:id="256"/>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III.Таза бюджеттік кредиттеу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5 842 633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57"/>
          <w:p>
            <w:pPr>
              <w:spacing w:after="20"/>
              <w:ind w:left="20"/>
              <w:jc w:val="both"/>
            </w:pPr>
            <w:r>
              <w:rPr>
                <w:rFonts w:ascii="Times New Roman"/>
                <w:b w:val="false"/>
                <w:i w:val="false"/>
                <w:color w:val="000000"/>
                <w:sz w:val="20"/>
              </w:rPr>
              <w:t>
 </w:t>
            </w:r>
          </w:p>
          <w:bookmarkEnd w:id="257"/>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5 842 633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58"/>
          <w:p>
            <w:pPr>
              <w:spacing w:after="20"/>
              <w:ind w:left="20"/>
              <w:jc w:val="both"/>
            </w:pPr>
            <w:r>
              <w:rPr>
                <w:rFonts w:ascii="Times New Roman"/>
                <w:b w:val="false"/>
                <w:i w:val="false"/>
                <w:color w:val="000000"/>
                <w:sz w:val="20"/>
              </w:rPr>
              <w:t>
07</w:t>
            </w:r>
          </w:p>
          <w:bookmarkEnd w:id="258"/>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5 842 633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59"/>
          <w:p>
            <w:pPr>
              <w:spacing w:after="20"/>
              <w:ind w:left="20"/>
              <w:jc w:val="both"/>
            </w:pPr>
            <w:r>
              <w:rPr>
                <w:rFonts w:ascii="Times New Roman"/>
                <w:b w:val="false"/>
                <w:i w:val="false"/>
                <w:color w:val="000000"/>
                <w:sz w:val="20"/>
              </w:rPr>
              <w:t>
 </w:t>
            </w:r>
          </w:p>
          <w:bookmarkEnd w:id="259"/>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5 842 633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60"/>
          <w:p>
            <w:pPr>
              <w:spacing w:after="20"/>
              <w:ind w:left="20"/>
              <w:jc w:val="both"/>
            </w:pPr>
            <w:r>
              <w:rPr>
                <w:rFonts w:ascii="Times New Roman"/>
                <w:b w:val="false"/>
                <w:i w:val="false"/>
                <w:color w:val="000000"/>
                <w:sz w:val="20"/>
              </w:rPr>
              <w:t>
 </w:t>
            </w:r>
          </w:p>
          <w:bookmarkEnd w:id="260"/>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5 842 633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61"/>
          <w:p>
            <w:pPr>
              <w:spacing w:after="20"/>
              <w:ind w:left="20"/>
              <w:jc w:val="both"/>
            </w:pPr>
            <w:r>
              <w:rPr>
                <w:rFonts w:ascii="Times New Roman"/>
                <w:b w:val="false"/>
                <w:i w:val="false"/>
                <w:color w:val="000000"/>
                <w:sz w:val="20"/>
              </w:rPr>
              <w:t>
 </w:t>
            </w:r>
          </w:p>
          <w:bookmarkEnd w:id="261"/>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5 842 633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62"/>
          <w:p>
            <w:pPr>
              <w:spacing w:after="20"/>
              <w:ind w:left="20"/>
              <w:jc w:val="both"/>
            </w:pPr>
            <w:r>
              <w:rPr>
                <w:rFonts w:ascii="Times New Roman"/>
                <w:b w:val="false"/>
                <w:i w:val="false"/>
                <w:color w:val="000000"/>
                <w:sz w:val="20"/>
              </w:rPr>
              <w:t>
 </w:t>
            </w:r>
          </w:p>
          <w:bookmarkEnd w:id="262"/>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260"/>
        <w:gridCol w:w="1710"/>
        <w:gridCol w:w="1102"/>
        <w:gridCol w:w="2597"/>
        <w:gridCol w:w="57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63"/>
          <w:p>
            <w:pPr>
              <w:spacing w:after="20"/>
              <w:ind w:left="20"/>
              <w:jc w:val="both"/>
            </w:pPr>
            <w:r>
              <w:rPr>
                <w:rFonts w:ascii="Times New Roman"/>
                <w:b w:val="false"/>
                <w:i w:val="false"/>
                <w:color w:val="000000"/>
                <w:sz w:val="20"/>
              </w:rPr>
              <w:t>
Санаты</w:t>
            </w:r>
          </w:p>
          <w:bookmarkEnd w:id="263"/>
        </w:tc>
        <w:tc>
          <w:tcPr>
            <w:tcW w:w="5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64"/>
          <w:p>
            <w:pPr>
              <w:spacing w:after="20"/>
              <w:ind w:left="20"/>
              <w:jc w:val="both"/>
            </w:pPr>
            <w:r>
              <w:rPr>
                <w:rFonts w:ascii="Times New Roman"/>
                <w:b w:val="false"/>
                <w:i w:val="false"/>
                <w:color w:val="000000"/>
                <w:sz w:val="20"/>
              </w:rPr>
              <w:t>
1</w:t>
            </w:r>
          </w:p>
          <w:bookmarkEnd w:id="264"/>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65"/>
          <w:p>
            <w:pPr>
              <w:spacing w:after="20"/>
              <w:ind w:left="20"/>
              <w:jc w:val="both"/>
            </w:pPr>
            <w:r>
              <w:rPr>
                <w:rFonts w:ascii="Times New Roman"/>
                <w:b w:val="false"/>
                <w:i w:val="false"/>
                <w:color w:val="000000"/>
                <w:sz w:val="20"/>
              </w:rPr>
              <w:t>
6</w:t>
            </w:r>
          </w:p>
          <w:bookmarkEnd w:id="265"/>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66"/>
          <w:p>
            <w:pPr>
              <w:spacing w:after="20"/>
              <w:ind w:left="20"/>
              <w:jc w:val="both"/>
            </w:pPr>
            <w:r>
              <w:rPr>
                <w:rFonts w:ascii="Times New Roman"/>
                <w:b w:val="false"/>
                <w:i w:val="false"/>
                <w:color w:val="000000"/>
                <w:sz w:val="20"/>
              </w:rPr>
              <w:t>
 </w:t>
            </w:r>
          </w:p>
          <w:bookmarkEnd w:id="266"/>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56 610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67"/>
          <w:p>
            <w:pPr>
              <w:spacing w:after="20"/>
              <w:ind w:left="20"/>
              <w:jc w:val="both"/>
            </w:pPr>
            <w:r>
              <w:rPr>
                <w:rFonts w:ascii="Times New Roman"/>
                <w:b w:val="false"/>
                <w:i w:val="false"/>
                <w:color w:val="000000"/>
                <w:sz w:val="20"/>
              </w:rPr>
              <w:t>
 </w:t>
            </w:r>
          </w:p>
          <w:bookmarkEnd w:id="267"/>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68"/>
          <w:p>
            <w:pPr>
              <w:spacing w:after="20"/>
              <w:ind w:left="20"/>
              <w:jc w:val="both"/>
            </w:pPr>
            <w:r>
              <w:rPr>
                <w:rFonts w:ascii="Times New Roman"/>
                <w:b w:val="false"/>
                <w:i w:val="false"/>
                <w:color w:val="000000"/>
                <w:sz w:val="20"/>
              </w:rPr>
              <w:t>
 </w:t>
            </w:r>
          </w:p>
          <w:bookmarkEnd w:id="268"/>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-9 437 258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69"/>
          <w:p>
            <w:pPr>
              <w:spacing w:after="20"/>
              <w:ind w:left="20"/>
              <w:jc w:val="both"/>
            </w:pPr>
            <w:r>
              <w:rPr>
                <w:rFonts w:ascii="Times New Roman"/>
                <w:b w:val="false"/>
                <w:i w:val="false"/>
                <w:color w:val="000000"/>
                <w:sz w:val="20"/>
              </w:rPr>
              <w:t>
 </w:t>
            </w:r>
          </w:p>
          <w:bookmarkEnd w:id="269"/>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9 437 258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қалалық мәслихатының</w:t>
            </w:r>
            <w:r>
              <w:br/>
            </w:r>
            <w:r>
              <w:rPr>
                <w:rFonts w:ascii="Times New Roman"/>
                <w:b w:val="false"/>
                <w:i w:val="false"/>
                <w:color w:val="000000"/>
                <w:sz w:val="20"/>
              </w:rPr>
              <w:t>2018 жылғы "22" мамырдағы ХХVІ сессиясының</w:t>
            </w:r>
            <w:r>
              <w:br/>
            </w:r>
            <w:r>
              <w:rPr>
                <w:rFonts w:ascii="Times New Roman"/>
                <w:b w:val="false"/>
                <w:i w:val="false"/>
                <w:color w:val="000000"/>
                <w:sz w:val="20"/>
              </w:rPr>
              <w:t>№295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қалалық мәслихатының</w:t>
            </w:r>
            <w:r>
              <w:br/>
            </w:r>
            <w:r>
              <w:rPr>
                <w:rFonts w:ascii="Times New Roman"/>
                <w:b w:val="false"/>
                <w:i w:val="false"/>
                <w:color w:val="000000"/>
                <w:sz w:val="20"/>
              </w:rPr>
              <w:t>2017 жылғы "22" желтоқсандағы ХХІ сессиясының</w:t>
            </w:r>
            <w:r>
              <w:br/>
            </w:r>
            <w:r>
              <w:rPr>
                <w:rFonts w:ascii="Times New Roman"/>
                <w:b w:val="false"/>
                <w:i w:val="false"/>
                <w:color w:val="000000"/>
                <w:sz w:val="20"/>
              </w:rPr>
              <w:t>№242 шешіміне</w:t>
            </w:r>
            <w:r>
              <w:br/>
            </w:r>
            <w:r>
              <w:rPr>
                <w:rFonts w:ascii="Times New Roman"/>
                <w:b w:val="false"/>
                <w:i w:val="false"/>
                <w:color w:val="000000"/>
                <w:sz w:val="20"/>
              </w:rPr>
              <w:t>4-қосымша</w:t>
            </w:r>
          </w:p>
        </w:tc>
      </w:tr>
    </w:tbl>
    <w:bookmarkStart w:name="z284" w:id="270"/>
    <w:p>
      <w:pPr>
        <w:spacing w:after="0"/>
        <w:ind w:left="0"/>
        <w:jc w:val="left"/>
      </w:pPr>
      <w:r>
        <w:rPr>
          <w:rFonts w:ascii="Times New Roman"/>
          <w:b/>
          <w:i w:val="false"/>
          <w:color w:val="000000"/>
        </w:rPr>
        <w:t xml:space="preserve"> Қаланың 2018 жылға арналған бюджетінің түсімдері мен шығыстарының құрамында ескерілген облыстық бюджеттен нысаналы трансферттер және бюджеттік кредиттер</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4"/>
        <w:gridCol w:w="4026"/>
      </w:tblGrid>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71"/>
          <w:p>
            <w:pPr>
              <w:spacing w:after="20"/>
              <w:ind w:left="20"/>
              <w:jc w:val="both"/>
            </w:pPr>
            <w:r>
              <w:rPr>
                <w:rFonts w:ascii="Times New Roman"/>
                <w:b w:val="false"/>
                <w:i w:val="false"/>
                <w:color w:val="000000"/>
                <w:sz w:val="20"/>
              </w:rPr>
              <w:t>
Атауы</w:t>
            </w:r>
          </w:p>
          <w:bookmarkEnd w:id="271"/>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72"/>
          <w:p>
            <w:pPr>
              <w:spacing w:after="20"/>
              <w:ind w:left="20"/>
              <w:jc w:val="both"/>
            </w:pPr>
            <w:r>
              <w:rPr>
                <w:rFonts w:ascii="Times New Roman"/>
                <w:b w:val="false"/>
                <w:i w:val="false"/>
                <w:color w:val="000000"/>
                <w:sz w:val="20"/>
              </w:rPr>
              <w:t>
1</w:t>
            </w:r>
          </w:p>
          <w:bookmarkEnd w:id="272"/>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73"/>
          <w:p>
            <w:pPr>
              <w:spacing w:after="20"/>
              <w:ind w:left="20"/>
              <w:jc w:val="both"/>
            </w:pPr>
            <w:r>
              <w:rPr>
                <w:rFonts w:ascii="Times New Roman"/>
                <w:b w:val="false"/>
                <w:i w:val="false"/>
                <w:color w:val="000000"/>
                <w:sz w:val="20"/>
              </w:rPr>
              <w:t>
Барлығы</w:t>
            </w:r>
          </w:p>
          <w:bookmarkEnd w:id="273"/>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23 389 106</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74"/>
          <w:p>
            <w:pPr>
              <w:spacing w:after="20"/>
              <w:ind w:left="20"/>
              <w:jc w:val="both"/>
            </w:pPr>
            <w:r>
              <w:rPr>
                <w:rFonts w:ascii="Times New Roman"/>
                <w:b w:val="false"/>
                <w:i w:val="false"/>
                <w:color w:val="000000"/>
                <w:sz w:val="20"/>
              </w:rPr>
              <w:t>
оның ішінде:</w:t>
            </w:r>
          </w:p>
          <w:bookmarkEnd w:id="274"/>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75"/>
          <w:p>
            <w:pPr>
              <w:spacing w:after="20"/>
              <w:ind w:left="20"/>
              <w:jc w:val="both"/>
            </w:pPr>
            <w:r>
              <w:rPr>
                <w:rFonts w:ascii="Times New Roman"/>
                <w:b w:val="false"/>
                <w:i w:val="false"/>
                <w:color w:val="000000"/>
                <w:sz w:val="20"/>
              </w:rPr>
              <w:t>
Ағымдағы нысаналы трансферттер</w:t>
            </w:r>
          </w:p>
          <w:bookmarkEnd w:id="275"/>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8 131 674</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76"/>
          <w:p>
            <w:pPr>
              <w:spacing w:after="20"/>
              <w:ind w:left="20"/>
              <w:jc w:val="both"/>
            </w:pPr>
            <w:r>
              <w:rPr>
                <w:rFonts w:ascii="Times New Roman"/>
                <w:b w:val="false"/>
                <w:i w:val="false"/>
                <w:color w:val="000000"/>
                <w:sz w:val="20"/>
              </w:rPr>
              <w:t>
Нысаналы даму трансферттері</w:t>
            </w:r>
          </w:p>
          <w:bookmarkEnd w:id="276"/>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7 237 767</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77"/>
          <w:p>
            <w:pPr>
              <w:spacing w:after="20"/>
              <w:ind w:left="20"/>
              <w:jc w:val="both"/>
            </w:pPr>
            <w:r>
              <w:rPr>
                <w:rFonts w:ascii="Times New Roman"/>
                <w:b w:val="false"/>
                <w:i w:val="false"/>
                <w:color w:val="000000"/>
                <w:sz w:val="20"/>
              </w:rPr>
              <w:t>
Бюджеттік кредиттер</w:t>
            </w:r>
          </w:p>
          <w:bookmarkEnd w:id="277"/>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8 019 665</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78"/>
          <w:p>
            <w:pPr>
              <w:spacing w:after="20"/>
              <w:ind w:left="20"/>
              <w:jc w:val="both"/>
            </w:pPr>
            <w:r>
              <w:rPr>
                <w:rFonts w:ascii="Times New Roman"/>
                <w:b w:val="false"/>
                <w:i w:val="false"/>
                <w:color w:val="000000"/>
                <w:sz w:val="20"/>
              </w:rPr>
              <w:t>
Ағымдағы нысаналы трансферттер</w:t>
            </w:r>
          </w:p>
          <w:bookmarkEnd w:id="278"/>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8 131 674</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79"/>
          <w:p>
            <w:pPr>
              <w:spacing w:after="20"/>
              <w:ind w:left="20"/>
              <w:jc w:val="both"/>
            </w:pPr>
            <w:r>
              <w:rPr>
                <w:rFonts w:ascii="Times New Roman"/>
                <w:b w:val="false"/>
                <w:i w:val="false"/>
                <w:color w:val="000000"/>
                <w:sz w:val="20"/>
              </w:rPr>
              <w:t>
оның ішінде:</w:t>
            </w:r>
          </w:p>
          <w:bookmarkEnd w:id="279"/>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80"/>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bookmarkEnd w:id="280"/>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132 672</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81"/>
          <w:p>
            <w:pPr>
              <w:spacing w:after="20"/>
              <w:ind w:left="20"/>
              <w:jc w:val="both"/>
            </w:pPr>
            <w:r>
              <w:rPr>
                <w:rFonts w:ascii="Times New Roman"/>
                <w:b w:val="false"/>
                <w:i w:val="false"/>
                <w:color w:val="000000"/>
                <w:sz w:val="20"/>
              </w:rPr>
              <w:t>
Цифрлық білім беру инфрақұрылымын құруға</w:t>
            </w:r>
          </w:p>
          <w:bookmarkEnd w:id="281"/>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204 827</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82"/>
          <w:p>
            <w:pPr>
              <w:spacing w:after="20"/>
              <w:ind w:left="20"/>
              <w:jc w:val="both"/>
            </w:pPr>
            <w:r>
              <w:rPr>
                <w:rFonts w:ascii="Times New Roman"/>
                <w:b w:val="false"/>
                <w:i w:val="false"/>
                <w:color w:val="000000"/>
                <w:sz w:val="20"/>
              </w:rPr>
              <w:t>
Зияткерлік ойындар кабинеттерін ашуға</w:t>
            </w:r>
          </w:p>
          <w:bookmarkEnd w:id="282"/>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83"/>
          <w:p>
            <w:pPr>
              <w:spacing w:after="20"/>
              <w:ind w:left="20"/>
              <w:jc w:val="both"/>
            </w:pPr>
            <w:r>
              <w:rPr>
                <w:rFonts w:ascii="Times New Roman"/>
                <w:b w:val="false"/>
                <w:i w:val="false"/>
                <w:color w:val="000000"/>
                <w:sz w:val="20"/>
              </w:rPr>
              <w:t>
Оқулықтарды сатып алу және жеткізуге</w:t>
            </w:r>
          </w:p>
          <w:bookmarkEnd w:id="283"/>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537 400</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84"/>
          <w:p>
            <w:pPr>
              <w:spacing w:after="20"/>
              <w:ind w:left="20"/>
              <w:jc w:val="both"/>
            </w:pPr>
            <w:r>
              <w:rPr>
                <w:rFonts w:ascii="Times New Roman"/>
                <w:b w:val="false"/>
                <w:i w:val="false"/>
                <w:color w:val="000000"/>
                <w:sz w:val="20"/>
              </w:rPr>
              <w:t xml:space="preserve">
Тілдік курстар бойынша тағылымдамадан өткен мұғалімдерге және оқу кезеңінде негізгі қызметкерді алмастырғаны үшін мұғалімдерге қосымша ақы төлеуге </w:t>
            </w:r>
          </w:p>
          <w:bookmarkEnd w:id="284"/>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85 914</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85"/>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bookmarkEnd w:id="285"/>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770 204</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86"/>
          <w:p>
            <w:pPr>
              <w:spacing w:after="20"/>
              <w:ind w:left="20"/>
              <w:jc w:val="both"/>
            </w:pPr>
            <w:r>
              <w:rPr>
                <w:rFonts w:ascii="Times New Roman"/>
                <w:b w:val="false"/>
                <w:i w:val="false"/>
                <w:color w:val="000000"/>
                <w:sz w:val="20"/>
              </w:rPr>
              <w:t xml:space="preserve">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w:t>
            </w:r>
          </w:p>
          <w:bookmarkEnd w:id="286"/>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77 723</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87"/>
          <w:p>
            <w:pPr>
              <w:spacing w:after="20"/>
              <w:ind w:left="20"/>
              <w:jc w:val="both"/>
            </w:pPr>
            <w:r>
              <w:rPr>
                <w:rFonts w:ascii="Times New Roman"/>
                <w:b w:val="false"/>
                <w:i w:val="false"/>
                <w:color w:val="000000"/>
                <w:sz w:val="20"/>
              </w:rPr>
              <w:t>
Білім беру ұйымдарындағы интернет-сайттарға автоматтандырылған мониторинг бағдарламасын орнатуға</w:t>
            </w:r>
          </w:p>
          <w:bookmarkEnd w:id="287"/>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88"/>
          <w:p>
            <w:pPr>
              <w:spacing w:after="20"/>
              <w:ind w:left="20"/>
              <w:jc w:val="both"/>
            </w:pPr>
            <w:r>
              <w:rPr>
                <w:rFonts w:ascii="Times New Roman"/>
                <w:b w:val="false"/>
                <w:i w:val="false"/>
                <w:color w:val="000000"/>
                <w:sz w:val="20"/>
              </w:rPr>
              <w:t>
Нәтижелі жұмыспен қамту және бұқаралық кәсіпкерлікті дамыту бағдарламасы шеңберінде еңбек нарығын дамытуға</w:t>
            </w:r>
          </w:p>
          <w:bookmarkEnd w:id="288"/>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92 587</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89"/>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аясында еңбек нарығында сұранысқа ие мамандықтар мен еңбек дағдылары бойынша кадрларды қысқа мерзімді кәсіби оқытуға</w:t>
            </w:r>
          </w:p>
          <w:bookmarkEnd w:id="289"/>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457 632</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90"/>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құруға жұмсалған жұмыс берушінің шығындарын субсидиялауға</w:t>
            </w:r>
          </w:p>
          <w:bookmarkEnd w:id="290"/>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91"/>
          <w:p>
            <w:pPr>
              <w:spacing w:after="20"/>
              <w:ind w:left="20"/>
              <w:jc w:val="both"/>
            </w:pPr>
            <w:r>
              <w:rPr>
                <w:rFonts w:ascii="Times New Roman"/>
                <w:b w:val="false"/>
                <w:i w:val="false"/>
                <w:color w:val="000000"/>
                <w:sz w:val="20"/>
              </w:rPr>
              <w:t>
Мемлекеттік атаулы әлеуметтік көмек төлеуге</w:t>
            </w:r>
          </w:p>
          <w:bookmarkEnd w:id="291"/>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65 193</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92"/>
          <w:p>
            <w:pPr>
              <w:spacing w:after="20"/>
              <w:ind w:left="20"/>
              <w:jc w:val="both"/>
            </w:pPr>
            <w:r>
              <w:rPr>
                <w:rFonts w:ascii="Times New Roman"/>
                <w:b w:val="false"/>
                <w:i w:val="false"/>
                <w:color w:val="000000"/>
                <w:sz w:val="20"/>
              </w:rPr>
              <w:t>
Халықты жұмыспен қамту орталықтарында әлеуметтік жұмыс бойынша кеңес берушілер мен ассистенттер енгізуге</w:t>
            </w:r>
          </w:p>
          <w:bookmarkEnd w:id="292"/>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93"/>
          <w:p>
            <w:pPr>
              <w:spacing w:after="20"/>
              <w:ind w:left="20"/>
              <w:jc w:val="both"/>
            </w:pPr>
            <w:r>
              <w:rPr>
                <w:rFonts w:ascii="Times New Roman"/>
                <w:b w:val="false"/>
                <w:i w:val="false"/>
                <w:color w:val="000000"/>
                <w:sz w:val="20"/>
              </w:rPr>
              <w:t>
Халықты жұмыспен қамту орталықтарында еңбекақы төлемінің тартымды жүйесін енгізуге</w:t>
            </w:r>
          </w:p>
          <w:bookmarkEnd w:id="293"/>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8 867</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94"/>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w:t>
            </w:r>
          </w:p>
          <w:bookmarkEnd w:id="294"/>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152 180</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95"/>
          <w:p>
            <w:pPr>
              <w:spacing w:after="20"/>
              <w:ind w:left="20"/>
              <w:jc w:val="both"/>
            </w:pPr>
            <w:r>
              <w:rPr>
                <w:rFonts w:ascii="Times New Roman"/>
                <w:b w:val="false"/>
                <w:i w:val="false"/>
                <w:color w:val="000000"/>
                <w:sz w:val="20"/>
              </w:rPr>
              <w:t>
Ауыл шаруашылығының аса қауіпті инфекциялық ауруға шалдыққан жануарларының санитарлық союын жүргізуге құнын иелеріне өтеуге</w:t>
            </w:r>
          </w:p>
          <w:bookmarkEnd w:id="295"/>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96"/>
          <w:p>
            <w:pPr>
              <w:spacing w:after="20"/>
              <w:ind w:left="20"/>
              <w:jc w:val="both"/>
            </w:pPr>
            <w:r>
              <w:rPr>
                <w:rFonts w:ascii="Times New Roman"/>
                <w:b w:val="false"/>
                <w:i w:val="false"/>
                <w:color w:val="000000"/>
                <w:sz w:val="20"/>
              </w:rPr>
              <w:t>
Ветеринариялық препараттарды егу, сақтау және тасымалдау бойынша қызмет көрсетуге</w:t>
            </w:r>
          </w:p>
          <w:bookmarkEnd w:id="296"/>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97"/>
          <w:p>
            <w:pPr>
              <w:spacing w:after="20"/>
              <w:ind w:left="20"/>
              <w:jc w:val="both"/>
            </w:pPr>
            <w:r>
              <w:rPr>
                <w:rFonts w:ascii="Times New Roman"/>
                <w:b w:val="false"/>
                <w:i w:val="false"/>
                <w:color w:val="000000"/>
                <w:sz w:val="20"/>
              </w:rPr>
              <w:t>
2018 жылы аудандық маңызы бар автомобиль жолдарын (қала көшелерін) және елді мекендердің көшелерін орташа және күрделі жөндеуден өткізуге</w:t>
            </w:r>
          </w:p>
          <w:bookmarkEnd w:id="297"/>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5 519 974</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98"/>
          <w:p>
            <w:pPr>
              <w:spacing w:after="20"/>
              <w:ind w:left="20"/>
              <w:jc w:val="both"/>
            </w:pPr>
            <w:r>
              <w:rPr>
                <w:rFonts w:ascii="Times New Roman"/>
                <w:b w:val="false"/>
                <w:i w:val="false"/>
                <w:color w:val="000000"/>
                <w:sz w:val="20"/>
              </w:rPr>
              <w:t>
оның ішінде:</w:t>
            </w:r>
          </w:p>
          <w:bookmarkEnd w:id="298"/>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99"/>
          <w:p>
            <w:pPr>
              <w:spacing w:after="20"/>
              <w:ind w:left="20"/>
              <w:jc w:val="both"/>
            </w:pPr>
            <w:r>
              <w:rPr>
                <w:rFonts w:ascii="Times New Roman"/>
                <w:b w:val="false"/>
                <w:i w:val="false"/>
                <w:color w:val="000000"/>
                <w:sz w:val="20"/>
              </w:rPr>
              <w:t>
жолдарды орташа жөндеуден өткізуге</w:t>
            </w:r>
          </w:p>
          <w:bookmarkEnd w:id="299"/>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4 207 969</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300"/>
          <w:p>
            <w:pPr>
              <w:spacing w:after="20"/>
              <w:ind w:left="20"/>
              <w:jc w:val="both"/>
            </w:pPr>
            <w:r>
              <w:rPr>
                <w:rFonts w:ascii="Times New Roman"/>
                <w:b w:val="false"/>
                <w:i w:val="false"/>
                <w:color w:val="000000"/>
                <w:sz w:val="20"/>
              </w:rPr>
              <w:t>
жолдарды күрделі жөндеуден өткізуге</w:t>
            </w:r>
          </w:p>
          <w:bookmarkEnd w:id="300"/>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1 312 005</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301"/>
          <w:p>
            <w:pPr>
              <w:spacing w:after="20"/>
              <w:ind w:left="20"/>
              <w:jc w:val="both"/>
            </w:pPr>
            <w:r>
              <w:rPr>
                <w:rFonts w:ascii="Times New Roman"/>
                <w:b w:val="false"/>
                <w:i w:val="false"/>
                <w:color w:val="000000"/>
                <w:sz w:val="20"/>
              </w:rPr>
              <w:t>
Нысаналы даму трансферттері</w:t>
            </w:r>
          </w:p>
          <w:bookmarkEnd w:id="301"/>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7 237 767</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302"/>
          <w:p>
            <w:pPr>
              <w:spacing w:after="20"/>
              <w:ind w:left="20"/>
              <w:jc w:val="both"/>
            </w:pPr>
            <w:r>
              <w:rPr>
                <w:rFonts w:ascii="Times New Roman"/>
                <w:b w:val="false"/>
                <w:i w:val="false"/>
                <w:color w:val="000000"/>
                <w:sz w:val="20"/>
              </w:rPr>
              <w:t>
оның ішінде:</w:t>
            </w:r>
          </w:p>
          <w:bookmarkEnd w:id="302"/>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303"/>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жайластыруға</w:t>
            </w:r>
          </w:p>
          <w:bookmarkEnd w:id="303"/>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1 800 259</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304"/>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реконструкциялауға</w:t>
            </w:r>
          </w:p>
          <w:bookmarkEnd w:id="304"/>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103 302</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305"/>
          <w:p>
            <w:pPr>
              <w:spacing w:after="20"/>
              <w:ind w:left="20"/>
              <w:jc w:val="both"/>
            </w:pPr>
            <w:r>
              <w:rPr>
                <w:rFonts w:ascii="Times New Roman"/>
                <w:b w:val="false"/>
                <w:i w:val="false"/>
                <w:color w:val="000000"/>
                <w:sz w:val="20"/>
              </w:rPr>
              <w:t>
Коммуналдық шаруашылықты дамытуға</w:t>
            </w:r>
          </w:p>
          <w:bookmarkEnd w:id="305"/>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650 828</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06"/>
          <w:p>
            <w:pPr>
              <w:spacing w:after="20"/>
              <w:ind w:left="20"/>
              <w:jc w:val="both"/>
            </w:pPr>
            <w:r>
              <w:rPr>
                <w:rFonts w:ascii="Times New Roman"/>
                <w:b w:val="false"/>
                <w:i w:val="false"/>
                <w:color w:val="000000"/>
                <w:sz w:val="20"/>
              </w:rPr>
              <w:t>
Мәдениет объектілерін дамытуға</w:t>
            </w:r>
          </w:p>
          <w:bookmarkEnd w:id="306"/>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173 360</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07"/>
          <w:p>
            <w:pPr>
              <w:spacing w:after="20"/>
              <w:ind w:left="20"/>
              <w:jc w:val="both"/>
            </w:pPr>
            <w:r>
              <w:rPr>
                <w:rFonts w:ascii="Times New Roman"/>
                <w:b w:val="false"/>
                <w:i w:val="false"/>
                <w:color w:val="000000"/>
                <w:sz w:val="20"/>
              </w:rPr>
              <w:t>
Көлік инфрақұрылымын дамытуға</w:t>
            </w:r>
          </w:p>
          <w:bookmarkEnd w:id="307"/>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996 260</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08"/>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реконструкциялауға</w:t>
            </w:r>
          </w:p>
          <w:bookmarkEnd w:id="308"/>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1 913 758</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09"/>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дамытуға</w:t>
            </w:r>
          </w:p>
          <w:bookmarkEnd w:id="309"/>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10"/>
          <w:p>
            <w:pPr>
              <w:spacing w:after="20"/>
              <w:ind w:left="20"/>
              <w:jc w:val="both"/>
            </w:pPr>
            <w:r>
              <w:rPr>
                <w:rFonts w:ascii="Times New Roman"/>
                <w:b w:val="false"/>
                <w:i w:val="false"/>
                <w:color w:val="000000"/>
                <w:sz w:val="20"/>
              </w:rPr>
              <w:t>
Бюджеттік кредиттер</w:t>
            </w:r>
          </w:p>
          <w:bookmarkEnd w:id="310"/>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8 019 665</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11"/>
          <w:p>
            <w:pPr>
              <w:spacing w:after="20"/>
              <w:ind w:left="20"/>
              <w:jc w:val="both"/>
            </w:pPr>
            <w:r>
              <w:rPr>
                <w:rFonts w:ascii="Times New Roman"/>
                <w:b w:val="false"/>
                <w:i w:val="false"/>
                <w:color w:val="000000"/>
                <w:sz w:val="20"/>
              </w:rPr>
              <w:t>
оның ішінде:</w:t>
            </w:r>
          </w:p>
          <w:bookmarkEnd w:id="311"/>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12"/>
          <w:p>
            <w:pPr>
              <w:spacing w:after="20"/>
              <w:ind w:left="20"/>
              <w:jc w:val="both"/>
            </w:pPr>
            <w:r>
              <w:rPr>
                <w:rFonts w:ascii="Times New Roman"/>
                <w:b w:val="false"/>
                <w:i w:val="false"/>
                <w:color w:val="000000"/>
                <w:sz w:val="20"/>
              </w:rPr>
              <w:t xml:space="preserve">
Тұрғын үй жобалауға және (немесе) салуға </w:t>
            </w:r>
          </w:p>
          <w:bookmarkEnd w:id="312"/>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2 177 032</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13"/>
          <w:p>
            <w:pPr>
              <w:spacing w:after="20"/>
              <w:ind w:left="20"/>
              <w:jc w:val="both"/>
            </w:pPr>
            <w:r>
              <w:rPr>
                <w:rFonts w:ascii="Times New Roman"/>
                <w:b w:val="false"/>
                <w:i w:val="false"/>
                <w:color w:val="000000"/>
                <w:sz w:val="20"/>
              </w:rPr>
              <w:t xml:space="preserve">
Жылу, сумен жабдықтау және су бұру жүйелерін реконструкция және құрылыс үшін </w:t>
            </w:r>
          </w:p>
          <w:bookmarkEnd w:id="313"/>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5 842 633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қалалық мәслихатының</w:t>
            </w:r>
            <w:r>
              <w:br/>
            </w:r>
            <w:r>
              <w:rPr>
                <w:rFonts w:ascii="Times New Roman"/>
                <w:b w:val="false"/>
                <w:i w:val="false"/>
                <w:color w:val="000000"/>
                <w:sz w:val="20"/>
              </w:rPr>
              <w:t>2018 жылғы "22" мамырдағы ХХVІ сессиясының</w:t>
            </w:r>
            <w:r>
              <w:br/>
            </w:r>
            <w:r>
              <w:rPr>
                <w:rFonts w:ascii="Times New Roman"/>
                <w:b w:val="false"/>
                <w:i w:val="false"/>
                <w:color w:val="000000"/>
                <w:sz w:val="20"/>
              </w:rPr>
              <w:t>№295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Қарағанды қалалық мәслихатының </w:t>
            </w:r>
            <w:r>
              <w:br/>
            </w:r>
            <w:r>
              <w:rPr>
                <w:rFonts w:ascii="Times New Roman"/>
                <w:b w:val="false"/>
                <w:i w:val="false"/>
                <w:color w:val="000000"/>
                <w:sz w:val="20"/>
              </w:rPr>
              <w:t>2017 жылғы "22" желтоқсандағы ХХІ сессиясының</w:t>
            </w:r>
            <w:r>
              <w:br/>
            </w:r>
            <w:r>
              <w:rPr>
                <w:rFonts w:ascii="Times New Roman"/>
                <w:b w:val="false"/>
                <w:i w:val="false"/>
                <w:color w:val="000000"/>
                <w:sz w:val="20"/>
              </w:rPr>
              <w:t>№ 242 шешіміне</w:t>
            </w:r>
            <w:r>
              <w:br/>
            </w:r>
            <w:r>
              <w:rPr>
                <w:rFonts w:ascii="Times New Roman"/>
                <w:b w:val="false"/>
                <w:i w:val="false"/>
                <w:color w:val="000000"/>
                <w:sz w:val="20"/>
              </w:rPr>
              <w:t>5-қосымша</w:t>
            </w:r>
          </w:p>
        </w:tc>
      </w:tr>
    </w:tbl>
    <w:bookmarkStart w:name="z330" w:id="314"/>
    <w:p>
      <w:pPr>
        <w:spacing w:after="0"/>
        <w:ind w:left="0"/>
        <w:jc w:val="left"/>
      </w:pPr>
      <w:r>
        <w:rPr>
          <w:rFonts w:ascii="Times New Roman"/>
          <w:b/>
          <w:i w:val="false"/>
          <w:color w:val="000000"/>
        </w:rPr>
        <w:t xml:space="preserve"> Қарағанды қаласының Қазыбек би атындағы және Октябрь аудандарының 2018 жылға арналған бюджеттік бағдарламалары</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707"/>
        <w:gridCol w:w="1492"/>
        <w:gridCol w:w="1492"/>
        <w:gridCol w:w="4053"/>
        <w:gridCol w:w="34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15"/>
          <w:p>
            <w:pPr>
              <w:spacing w:after="20"/>
              <w:ind w:left="20"/>
              <w:jc w:val="both"/>
            </w:pPr>
            <w:r>
              <w:rPr>
                <w:rFonts w:ascii="Times New Roman"/>
                <w:b w:val="false"/>
                <w:i w:val="false"/>
                <w:color w:val="000000"/>
                <w:sz w:val="20"/>
              </w:rPr>
              <w:t>
Функционалдық топ</w:t>
            </w:r>
          </w:p>
          <w:bookmarkEnd w:id="315"/>
        </w:tc>
        <w:tc>
          <w:tcPr>
            <w:tcW w:w="3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16"/>
          <w:p>
            <w:pPr>
              <w:spacing w:after="20"/>
              <w:ind w:left="20"/>
              <w:jc w:val="both"/>
            </w:pPr>
            <w:r>
              <w:rPr>
                <w:rFonts w:ascii="Times New Roman"/>
                <w:b w:val="false"/>
                <w:i w:val="false"/>
                <w:color w:val="000000"/>
                <w:sz w:val="20"/>
              </w:rPr>
              <w:t>
 </w:t>
            </w:r>
          </w:p>
          <w:bookmarkEnd w:id="31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17"/>
          <w:p>
            <w:pPr>
              <w:spacing w:after="20"/>
              <w:ind w:left="20"/>
              <w:jc w:val="both"/>
            </w:pPr>
            <w:r>
              <w:rPr>
                <w:rFonts w:ascii="Times New Roman"/>
                <w:b w:val="false"/>
                <w:i w:val="false"/>
                <w:color w:val="000000"/>
                <w:sz w:val="20"/>
              </w:rPr>
              <w:t>
 </w:t>
            </w:r>
          </w:p>
          <w:bookmarkEnd w:id="317"/>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18"/>
          <w:p>
            <w:pPr>
              <w:spacing w:after="20"/>
              <w:ind w:left="20"/>
              <w:jc w:val="both"/>
            </w:pPr>
            <w:r>
              <w:rPr>
                <w:rFonts w:ascii="Times New Roman"/>
                <w:b w:val="false"/>
                <w:i w:val="false"/>
                <w:color w:val="000000"/>
                <w:sz w:val="20"/>
              </w:rPr>
              <w:t>
 </w:t>
            </w:r>
          </w:p>
          <w:bookmarkEnd w:id="318"/>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19"/>
          <w:p>
            <w:pPr>
              <w:spacing w:after="20"/>
              <w:ind w:left="20"/>
              <w:jc w:val="both"/>
            </w:pPr>
            <w:r>
              <w:rPr>
                <w:rFonts w:ascii="Times New Roman"/>
                <w:b w:val="false"/>
                <w:i w:val="false"/>
                <w:color w:val="000000"/>
                <w:sz w:val="20"/>
              </w:rPr>
              <w:t>
 </w:t>
            </w:r>
          </w:p>
          <w:bookmarkEnd w:id="319"/>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20"/>
          <w:p>
            <w:pPr>
              <w:spacing w:after="20"/>
              <w:ind w:left="20"/>
              <w:jc w:val="both"/>
            </w:pPr>
            <w:r>
              <w:rPr>
                <w:rFonts w:ascii="Times New Roman"/>
                <w:b w:val="false"/>
                <w:i w:val="false"/>
                <w:color w:val="000000"/>
                <w:sz w:val="20"/>
              </w:rPr>
              <w:t>
1</w:t>
            </w:r>
          </w:p>
          <w:bookmarkEnd w:id="320"/>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21"/>
          <w:p>
            <w:pPr>
              <w:spacing w:after="20"/>
              <w:ind w:left="20"/>
              <w:jc w:val="both"/>
            </w:pPr>
            <w:r>
              <w:rPr>
                <w:rFonts w:ascii="Times New Roman"/>
                <w:b w:val="false"/>
                <w:i w:val="false"/>
                <w:color w:val="000000"/>
                <w:sz w:val="20"/>
              </w:rPr>
              <w:t>
 </w:t>
            </w:r>
          </w:p>
          <w:bookmarkEnd w:id="321"/>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би атындағы ауданның бюджеттік бағдарламалары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1 462 177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22"/>
          <w:p>
            <w:pPr>
              <w:spacing w:after="20"/>
              <w:ind w:left="20"/>
              <w:jc w:val="both"/>
            </w:pPr>
            <w:r>
              <w:rPr>
                <w:rFonts w:ascii="Times New Roman"/>
                <w:b w:val="false"/>
                <w:i w:val="false"/>
                <w:color w:val="000000"/>
                <w:sz w:val="20"/>
              </w:rPr>
              <w:t>
01</w:t>
            </w:r>
          </w:p>
          <w:bookmarkEnd w:id="322"/>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117 417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23"/>
          <w:p>
            <w:pPr>
              <w:spacing w:after="20"/>
              <w:ind w:left="20"/>
              <w:jc w:val="both"/>
            </w:pPr>
            <w:r>
              <w:rPr>
                <w:rFonts w:ascii="Times New Roman"/>
                <w:b w:val="false"/>
                <w:i w:val="false"/>
                <w:color w:val="000000"/>
                <w:sz w:val="20"/>
              </w:rPr>
              <w:t>
 </w:t>
            </w:r>
          </w:p>
          <w:bookmarkEnd w:id="323"/>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117 417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24"/>
          <w:p>
            <w:pPr>
              <w:spacing w:after="20"/>
              <w:ind w:left="20"/>
              <w:jc w:val="both"/>
            </w:pPr>
            <w:r>
              <w:rPr>
                <w:rFonts w:ascii="Times New Roman"/>
                <w:b w:val="false"/>
                <w:i w:val="false"/>
                <w:color w:val="000000"/>
                <w:sz w:val="20"/>
              </w:rPr>
              <w:t>
 </w:t>
            </w:r>
          </w:p>
          <w:bookmarkEnd w:id="324"/>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117 417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25"/>
          <w:p>
            <w:pPr>
              <w:spacing w:after="20"/>
              <w:ind w:left="20"/>
              <w:jc w:val="both"/>
            </w:pPr>
            <w:r>
              <w:rPr>
                <w:rFonts w:ascii="Times New Roman"/>
                <w:b w:val="false"/>
                <w:i w:val="false"/>
                <w:color w:val="000000"/>
                <w:sz w:val="20"/>
              </w:rPr>
              <w:t>
 </w:t>
            </w:r>
          </w:p>
          <w:bookmarkEnd w:id="325"/>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95 653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26"/>
          <w:p>
            <w:pPr>
              <w:spacing w:after="20"/>
              <w:ind w:left="20"/>
              <w:jc w:val="both"/>
            </w:pPr>
            <w:r>
              <w:rPr>
                <w:rFonts w:ascii="Times New Roman"/>
                <w:b w:val="false"/>
                <w:i w:val="false"/>
                <w:color w:val="000000"/>
                <w:sz w:val="20"/>
              </w:rPr>
              <w:t>
 </w:t>
            </w:r>
          </w:p>
          <w:bookmarkEnd w:id="326"/>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21 764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27"/>
          <w:p>
            <w:pPr>
              <w:spacing w:after="20"/>
              <w:ind w:left="20"/>
              <w:jc w:val="both"/>
            </w:pPr>
            <w:r>
              <w:rPr>
                <w:rFonts w:ascii="Times New Roman"/>
                <w:b w:val="false"/>
                <w:i w:val="false"/>
                <w:color w:val="000000"/>
                <w:sz w:val="20"/>
              </w:rPr>
              <w:t>
07</w:t>
            </w:r>
          </w:p>
          <w:bookmarkEnd w:id="327"/>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1 344 760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28"/>
          <w:p>
            <w:pPr>
              <w:spacing w:after="20"/>
              <w:ind w:left="20"/>
              <w:jc w:val="both"/>
            </w:pPr>
            <w:r>
              <w:rPr>
                <w:rFonts w:ascii="Times New Roman"/>
                <w:b w:val="false"/>
                <w:i w:val="false"/>
                <w:color w:val="000000"/>
                <w:sz w:val="20"/>
              </w:rPr>
              <w:t>
 </w:t>
            </w:r>
          </w:p>
          <w:bookmarkEnd w:id="328"/>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1 344 760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29"/>
          <w:p>
            <w:pPr>
              <w:spacing w:after="20"/>
              <w:ind w:left="20"/>
              <w:jc w:val="both"/>
            </w:pPr>
            <w:r>
              <w:rPr>
                <w:rFonts w:ascii="Times New Roman"/>
                <w:b w:val="false"/>
                <w:i w:val="false"/>
                <w:color w:val="000000"/>
                <w:sz w:val="20"/>
              </w:rPr>
              <w:t>
 </w:t>
            </w:r>
          </w:p>
          <w:bookmarkEnd w:id="329"/>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1 344 760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30"/>
          <w:p>
            <w:pPr>
              <w:spacing w:after="20"/>
              <w:ind w:left="20"/>
              <w:jc w:val="both"/>
            </w:pPr>
            <w:r>
              <w:rPr>
                <w:rFonts w:ascii="Times New Roman"/>
                <w:b w:val="false"/>
                <w:i w:val="false"/>
                <w:color w:val="000000"/>
                <w:sz w:val="20"/>
              </w:rPr>
              <w:t>
 </w:t>
            </w:r>
          </w:p>
          <w:bookmarkEnd w:id="330"/>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17 630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31"/>
          <w:p>
            <w:pPr>
              <w:spacing w:after="20"/>
              <w:ind w:left="20"/>
              <w:jc w:val="both"/>
            </w:pPr>
            <w:r>
              <w:rPr>
                <w:rFonts w:ascii="Times New Roman"/>
                <w:b w:val="false"/>
                <w:i w:val="false"/>
                <w:color w:val="000000"/>
                <w:sz w:val="20"/>
              </w:rPr>
              <w:t>
 </w:t>
            </w:r>
          </w:p>
          <w:bookmarkEnd w:id="331"/>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32"/>
          <w:p>
            <w:pPr>
              <w:spacing w:after="20"/>
              <w:ind w:left="20"/>
              <w:jc w:val="both"/>
            </w:pPr>
            <w:r>
              <w:rPr>
                <w:rFonts w:ascii="Times New Roman"/>
                <w:b w:val="false"/>
                <w:i w:val="false"/>
                <w:color w:val="000000"/>
                <w:sz w:val="20"/>
              </w:rPr>
              <w:t>
 </w:t>
            </w:r>
          </w:p>
          <w:bookmarkEnd w:id="332"/>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1 324 647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33"/>
          <w:p>
            <w:pPr>
              <w:spacing w:after="20"/>
              <w:ind w:left="20"/>
              <w:jc w:val="both"/>
            </w:pPr>
            <w:r>
              <w:rPr>
                <w:rFonts w:ascii="Times New Roman"/>
                <w:b w:val="false"/>
                <w:i w:val="false"/>
                <w:color w:val="000000"/>
                <w:sz w:val="20"/>
              </w:rPr>
              <w:t>
 </w:t>
            </w:r>
          </w:p>
          <w:bookmarkEnd w:id="333"/>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ауданының бюджеттік бағдарламалары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1 334 960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34"/>
          <w:p>
            <w:pPr>
              <w:spacing w:after="20"/>
              <w:ind w:left="20"/>
              <w:jc w:val="both"/>
            </w:pPr>
            <w:r>
              <w:rPr>
                <w:rFonts w:ascii="Times New Roman"/>
                <w:b w:val="false"/>
                <w:i w:val="false"/>
                <w:color w:val="000000"/>
                <w:sz w:val="20"/>
              </w:rPr>
              <w:t>
01</w:t>
            </w:r>
          </w:p>
          <w:bookmarkEnd w:id="334"/>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104 834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35"/>
          <w:p>
            <w:pPr>
              <w:spacing w:after="20"/>
              <w:ind w:left="20"/>
              <w:jc w:val="both"/>
            </w:pPr>
            <w:r>
              <w:rPr>
                <w:rFonts w:ascii="Times New Roman"/>
                <w:b w:val="false"/>
                <w:i w:val="false"/>
                <w:color w:val="000000"/>
                <w:sz w:val="20"/>
              </w:rPr>
              <w:t>
 </w:t>
            </w:r>
          </w:p>
          <w:bookmarkEnd w:id="335"/>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104 834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36"/>
          <w:p>
            <w:pPr>
              <w:spacing w:after="20"/>
              <w:ind w:left="20"/>
              <w:jc w:val="both"/>
            </w:pPr>
            <w:r>
              <w:rPr>
                <w:rFonts w:ascii="Times New Roman"/>
                <w:b w:val="false"/>
                <w:i w:val="false"/>
                <w:color w:val="000000"/>
                <w:sz w:val="20"/>
              </w:rPr>
              <w:t>
 </w:t>
            </w:r>
          </w:p>
          <w:bookmarkEnd w:id="336"/>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104 834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37"/>
          <w:p>
            <w:pPr>
              <w:spacing w:after="20"/>
              <w:ind w:left="20"/>
              <w:jc w:val="both"/>
            </w:pPr>
            <w:r>
              <w:rPr>
                <w:rFonts w:ascii="Times New Roman"/>
                <w:b w:val="false"/>
                <w:i w:val="false"/>
                <w:color w:val="000000"/>
                <w:sz w:val="20"/>
              </w:rPr>
              <w:t>
 </w:t>
            </w:r>
          </w:p>
          <w:bookmarkEnd w:id="337"/>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98 766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38"/>
          <w:p>
            <w:pPr>
              <w:spacing w:after="20"/>
              <w:ind w:left="20"/>
              <w:jc w:val="both"/>
            </w:pPr>
            <w:r>
              <w:rPr>
                <w:rFonts w:ascii="Times New Roman"/>
                <w:b w:val="false"/>
                <w:i w:val="false"/>
                <w:color w:val="000000"/>
                <w:sz w:val="20"/>
              </w:rPr>
              <w:t>
 </w:t>
            </w:r>
          </w:p>
          <w:bookmarkEnd w:id="338"/>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39"/>
          <w:p>
            <w:pPr>
              <w:spacing w:after="20"/>
              <w:ind w:left="20"/>
              <w:jc w:val="both"/>
            </w:pPr>
            <w:r>
              <w:rPr>
                <w:rFonts w:ascii="Times New Roman"/>
                <w:b w:val="false"/>
                <w:i w:val="false"/>
                <w:color w:val="000000"/>
                <w:sz w:val="20"/>
              </w:rPr>
              <w:t>
07</w:t>
            </w:r>
          </w:p>
          <w:bookmarkEnd w:id="339"/>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1 230 126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40"/>
          <w:p>
            <w:pPr>
              <w:spacing w:after="20"/>
              <w:ind w:left="20"/>
              <w:jc w:val="both"/>
            </w:pPr>
            <w:r>
              <w:rPr>
                <w:rFonts w:ascii="Times New Roman"/>
                <w:b w:val="false"/>
                <w:i w:val="false"/>
                <w:color w:val="000000"/>
                <w:sz w:val="20"/>
              </w:rPr>
              <w:t>
 </w:t>
            </w:r>
          </w:p>
          <w:bookmarkEnd w:id="340"/>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1 230 126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41"/>
          <w:p>
            <w:pPr>
              <w:spacing w:after="20"/>
              <w:ind w:left="20"/>
              <w:jc w:val="both"/>
            </w:pPr>
            <w:r>
              <w:rPr>
                <w:rFonts w:ascii="Times New Roman"/>
                <w:b w:val="false"/>
                <w:i w:val="false"/>
                <w:color w:val="000000"/>
                <w:sz w:val="20"/>
              </w:rPr>
              <w:t>
 </w:t>
            </w:r>
          </w:p>
          <w:bookmarkEnd w:id="341"/>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1 230 126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42"/>
          <w:p>
            <w:pPr>
              <w:spacing w:after="20"/>
              <w:ind w:left="20"/>
              <w:jc w:val="both"/>
            </w:pPr>
            <w:r>
              <w:rPr>
                <w:rFonts w:ascii="Times New Roman"/>
                <w:b w:val="false"/>
                <w:i w:val="false"/>
                <w:color w:val="000000"/>
                <w:sz w:val="20"/>
              </w:rPr>
              <w:t>
 </w:t>
            </w:r>
          </w:p>
          <w:bookmarkEnd w:id="342"/>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43"/>
          <w:p>
            <w:pPr>
              <w:spacing w:after="20"/>
              <w:ind w:left="20"/>
              <w:jc w:val="both"/>
            </w:pPr>
            <w:r>
              <w:rPr>
                <w:rFonts w:ascii="Times New Roman"/>
                <w:b w:val="false"/>
                <w:i w:val="false"/>
                <w:color w:val="000000"/>
                <w:sz w:val="20"/>
              </w:rPr>
              <w:t>
 </w:t>
            </w:r>
          </w:p>
          <w:bookmarkEnd w:id="343"/>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1 216 652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