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00d0" w14:textId="f200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жерлерінде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әкімдігінің 2018 жылғы 20 ақпандағы № 04/01 қаулысы. Қарағанды облысының Әділет департаментінде 2018 жылғы 5 наурызда № 4635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20 ақпандағы "Жайылымдар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Жезқазған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қаласы жерлерінде жайылымдарды геоботаникалық зерттеп-қарау негізінде жайылым айналымдарының схемасы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қаулының орындалуын бақылау Жезқазған қаласы әкімінің орынбасары А. Мухамбединге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ақпандағы № 04/01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қаласы жерлеріндегі жайылым айналымдарының қолайлы СХЕМАСЫ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6908800" cy="963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ақпандағы № 04/01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қаласы босалқы жерлеріндегі жайылым айналымдарының қолайлы СХЕМАСЫ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6997700" cy="947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ақпандағы № 04/01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Кеңгір ауылдық округі жерлеріндегі жайылым айналымдарының қолайлы СХЕМАСЫ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ақпандағы № 04/01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Сарыкеңгір ауылдық округі жерлеріндегі жайылым айналымдарының қолайлы СХЕМАСЫ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ақпандағы № 04/01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 жерлеріндегі жайылым айналымдарының қолайлы СХЕМАСЫ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