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5573" w14:textId="b995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тапсырысын, ата - 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қаласының әкімдігінің 2018 жылғы 2 сәуірдегі № 09/02 қаулысы. Қарағанды облысының Әділет департаментінде 2018 жылғы 23 сәуірде № 4713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4 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қаласы бойынша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Жезқазған қаласы әкімдігінің 2017 жылғы 22 қарашадағы № 29/01 "Мектепке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4472 болып тіркелген, "Сарыарқа" 2017 жылғы 29 желтоқсанда № 50 (8063) және "Жезказганский вестник" 2017 жылғы 29 желтоқсанда № 51 (206) газеттерінде, электрондық түрде Қазақстан Республикасы нормативтік құқықтық актілерінің Эталондық бақылау банкінде 2017 жылғы 22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Жезқазған қаласы әкімінің орынбасары З.Д. Акилбековаға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"02"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09/02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мектепке дейiнгi тәрбие мен оқытуға мемлекеттiк бiлiм беру тапсырысын, ата - 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3735"/>
        <w:gridCol w:w="1153"/>
        <w:gridCol w:w="2181"/>
        <w:gridCol w:w="1284"/>
        <w:gridCol w:w="1552"/>
        <w:gridCol w:w="1646"/>
      </w:tblGrid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мемлекеттік білім беру тапсырысы бір айға қаржыландыру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ата-аналардың бір айға ақы төлеу мөлшері (теңге)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"Жезқазған қаласының білім бөлімінің Кеңгір селосының №2 жалпы білім беретін орта мектебі" коммуналдық мемлекеттік мекемесі жанындағы мектепке дейінгі шағын орталық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№3 жалпы орта білім беретін мектебі"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№4 жалпы орта білім беретін мектебі"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Қабден Шыңғысов атындағы №5 жалпы орта білім беретін мектебі"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№9 тірек (ресурстық орталық) мектебі"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№10 жалпы орта білім беретін мектебі"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Қорғанбай ауылының №12 бастауыш мектебі"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№13 жалпы орта білім беретін мектебі"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Талап ауылының №14 жалпы орта білім беретін мектебі"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Малшыбай селосының №15 негізгі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№21 жалпы орта білім беретін мектебі"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№26 гимназиясы"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 "Көктем"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№2 "Айналайын"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№3 "Балбөбек"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№5 "Тамаша"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№6 "Балауса"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№7 "Айгөлек"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№8 "Айсұлу" инклюзивті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№9 "Родничок"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№10 "Ұшқын"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№11 "Арман"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№12 "Салтанат"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№13 "Ертөстік"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№14 "Балдырған"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№15 "Гүлдер"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