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5dcde" w14:textId="9a5dc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қалалық мәслихатының 2017 жылғы 25 желтоқсандағы XVI сессиясының № 16/156 "2018-2020 жылдарға арналған қалалық бюджет туралы" шешіміне өзгерістер енгізу туралы</w:t>
      </w:r>
    </w:p>
    <w:p>
      <w:pPr>
        <w:spacing w:after="0"/>
        <w:ind w:left="0"/>
        <w:jc w:val="both"/>
      </w:pPr>
      <w:r>
        <w:rPr>
          <w:rFonts w:ascii="Times New Roman"/>
          <w:b w:val="false"/>
          <w:i w:val="false"/>
          <w:color w:val="000000"/>
          <w:sz w:val="28"/>
        </w:rPr>
        <w:t>Қарағанды облысы Жезқазған қалалық мәслихатының 2018 жылғы 24 тамыздағы сессиясының № 26/235 шешімі. Қарағанды облысының Әділет департаментінде 2018 жылғы 7 қыркүйекте № 4924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сәйкес, Жезқазған қалалық мәслихаты ШЕШІМ ЕТТІ:</w:t>
      </w:r>
    </w:p>
    <w:bookmarkEnd w:id="0"/>
    <w:bookmarkStart w:name="z5" w:id="1"/>
    <w:p>
      <w:pPr>
        <w:spacing w:after="0"/>
        <w:ind w:left="0"/>
        <w:jc w:val="both"/>
      </w:pPr>
      <w:r>
        <w:rPr>
          <w:rFonts w:ascii="Times New Roman"/>
          <w:b w:val="false"/>
          <w:i w:val="false"/>
          <w:color w:val="000000"/>
          <w:sz w:val="28"/>
        </w:rPr>
        <w:t xml:space="preserve">
      1. Жезқазған қалалық мәслихатының 2017 жылғы 25 желтоқсандағы XVI сессиясының № 16/156 "2018-2020 жылдарға арналған қалалық бюджет туралы" (Нормативтік құқықтық актілерді мемлекеттік тіркеу тізілімінде № 4517 тіркелген, 2018 жылғы 10 қаңтардағы Қазақстан Республикасы Нормативтік құқықтық актілерінің электрондық түрдегі эталондық бақылау банкінде, 2018 жылғы 12 қаңтардағы № 02 (8065), 2018 жылғы 19 қаңтардағы № 03 (8066), "Сарыарқа" газетінде, 2018 жылғы 12 қаңтардағы № 1 (207), 2018 жылғы 19 қаңтардағы №2 (208) "Жезказганский вестник" газетінде жарияланған) </w:t>
      </w:r>
      <w:r>
        <w:rPr>
          <w:rFonts w:ascii="Times New Roman"/>
          <w:b w:val="false"/>
          <w:i w:val="false"/>
          <w:color w:val="000000"/>
          <w:sz w:val="28"/>
        </w:rPr>
        <w:t xml:space="preserve">шешіміне </w:t>
      </w:r>
      <w:r>
        <w:rPr>
          <w:rFonts w:ascii="Times New Roman"/>
          <w:b w:val="false"/>
          <w:i w:val="false"/>
          <w:color w:val="000000"/>
          <w:sz w:val="28"/>
        </w:rPr>
        <w:t>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мазмұндалсын:</w:t>
      </w:r>
    </w:p>
    <w:bookmarkStart w:name="z7" w:id="2"/>
    <w:p>
      <w:pPr>
        <w:spacing w:after="0"/>
        <w:ind w:left="0"/>
        <w:jc w:val="both"/>
      </w:pPr>
      <w:r>
        <w:rPr>
          <w:rFonts w:ascii="Times New Roman"/>
          <w:b w:val="false"/>
          <w:i w:val="false"/>
          <w:color w:val="000000"/>
          <w:sz w:val="28"/>
        </w:rPr>
        <w:t>
      "1. 2018-2020 жылдарға арналған қалалық бюджет 1, 2, 3 қосымшаларға сәйкес, оның ішінде 2018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12445527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7366863 мың теңге;</w:t>
      </w:r>
    </w:p>
    <w:bookmarkEnd w:id="4"/>
    <w:bookmarkStart w:name="z10" w:id="5"/>
    <w:p>
      <w:pPr>
        <w:spacing w:after="0"/>
        <w:ind w:left="0"/>
        <w:jc w:val="both"/>
      </w:pPr>
      <w:r>
        <w:rPr>
          <w:rFonts w:ascii="Times New Roman"/>
          <w:b w:val="false"/>
          <w:i w:val="false"/>
          <w:color w:val="000000"/>
          <w:sz w:val="28"/>
        </w:rPr>
        <w:t>
      салықтық емес түсімдер – 45019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53156 мың теңге;</w:t>
      </w:r>
    </w:p>
    <w:bookmarkEnd w:id="6"/>
    <w:bookmarkStart w:name="z12" w:id="7"/>
    <w:p>
      <w:pPr>
        <w:spacing w:after="0"/>
        <w:ind w:left="0"/>
        <w:jc w:val="both"/>
      </w:pPr>
      <w:r>
        <w:rPr>
          <w:rFonts w:ascii="Times New Roman"/>
          <w:b w:val="false"/>
          <w:i w:val="false"/>
          <w:color w:val="000000"/>
          <w:sz w:val="28"/>
        </w:rPr>
        <w:t>
      трансферттердің түсімдері – 4980489 мың теңге,</w:t>
      </w:r>
    </w:p>
    <w:bookmarkEnd w:id="7"/>
    <w:bookmarkStart w:name="z13" w:id="8"/>
    <w:p>
      <w:pPr>
        <w:spacing w:after="0"/>
        <w:ind w:left="0"/>
        <w:jc w:val="both"/>
      </w:pPr>
      <w:r>
        <w:rPr>
          <w:rFonts w:ascii="Times New Roman"/>
          <w:b w:val="false"/>
          <w:i w:val="false"/>
          <w:color w:val="000000"/>
          <w:sz w:val="28"/>
        </w:rPr>
        <w:t>
      2) шығындар – 13365976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368721 мың теңге, оның ішінде:</w:t>
      </w:r>
    </w:p>
    <w:bookmarkEnd w:id="9"/>
    <w:bookmarkStart w:name="z15" w:id="10"/>
    <w:p>
      <w:pPr>
        <w:spacing w:after="0"/>
        <w:ind w:left="0"/>
        <w:jc w:val="both"/>
      </w:pPr>
      <w:r>
        <w:rPr>
          <w:rFonts w:ascii="Times New Roman"/>
          <w:b w:val="false"/>
          <w:i w:val="false"/>
          <w:color w:val="000000"/>
          <w:sz w:val="28"/>
        </w:rPr>
        <w:t>
      бюджеттік кредиттер – 400029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31308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алу 1289170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1289170 мың теңге, оның ішінде:</w:t>
      </w:r>
    </w:p>
    <w:bookmarkEnd w:id="16"/>
    <w:bookmarkStart w:name="z22" w:id="17"/>
    <w:p>
      <w:pPr>
        <w:spacing w:after="0"/>
        <w:ind w:left="0"/>
        <w:jc w:val="both"/>
      </w:pPr>
      <w:r>
        <w:rPr>
          <w:rFonts w:ascii="Times New Roman"/>
          <w:b w:val="false"/>
          <w:i w:val="false"/>
          <w:color w:val="000000"/>
          <w:sz w:val="28"/>
        </w:rPr>
        <w:t>
      қарыздар түсімі – 572809 мың теңге;</w:t>
      </w:r>
    </w:p>
    <w:bookmarkEnd w:id="17"/>
    <w:bookmarkStart w:name="z23" w:id="18"/>
    <w:p>
      <w:pPr>
        <w:spacing w:after="0"/>
        <w:ind w:left="0"/>
        <w:jc w:val="both"/>
      </w:pPr>
      <w:r>
        <w:rPr>
          <w:rFonts w:ascii="Times New Roman"/>
          <w:b w:val="false"/>
          <w:i w:val="false"/>
          <w:color w:val="000000"/>
          <w:sz w:val="28"/>
        </w:rPr>
        <w:t>
      қарыздарды өтеу – 31308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747669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келесі редакцияда мазмұндалсын:</w:t>
      </w:r>
    </w:p>
    <w:bookmarkStart w:name="z26" w:id="20"/>
    <w:p>
      <w:pPr>
        <w:spacing w:after="0"/>
        <w:ind w:left="0"/>
        <w:jc w:val="both"/>
      </w:pPr>
      <w:r>
        <w:rPr>
          <w:rFonts w:ascii="Times New Roman"/>
          <w:b w:val="false"/>
          <w:i w:val="false"/>
          <w:color w:val="000000"/>
          <w:sz w:val="28"/>
        </w:rPr>
        <w:t>
      "4. 2018 жылға арналған қалалық бюджеттің түсімдерінің құрамында облыстық және республикалық бюджеттерден 3683269 мың теңге сомасындағы ағымдағы нысаналы трансферттер мен даму трансферттері қарастырылғаны ескерілсін.";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w:t>
      </w:r>
      <w:r>
        <w:rPr>
          <w:rFonts w:ascii="Times New Roman"/>
          <w:b w:val="false"/>
          <w:i w:val="false"/>
          <w:color w:val="000000"/>
          <w:sz w:val="28"/>
        </w:rPr>
        <w:t xml:space="preserve"> келесі редакцияда мазмұндалсын:</w:t>
      </w:r>
    </w:p>
    <w:bookmarkStart w:name="z28" w:id="21"/>
    <w:p>
      <w:pPr>
        <w:spacing w:after="0"/>
        <w:ind w:left="0"/>
        <w:jc w:val="both"/>
      </w:pPr>
      <w:r>
        <w:rPr>
          <w:rFonts w:ascii="Times New Roman"/>
          <w:b w:val="false"/>
          <w:i w:val="false"/>
          <w:color w:val="000000"/>
          <w:sz w:val="28"/>
        </w:rPr>
        <w:t>
      "12. Жезқазған қаласы атқарушы органының 2018 жылға арналған резерві 30985 мың теңге сомасында бекітілсін.";</w:t>
      </w:r>
    </w:p>
    <w:bookmarkEnd w:id="21"/>
    <w:bookmarkStart w:name="z29" w:id="2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мазмұндалсын.</w:t>
      </w:r>
    </w:p>
    <w:bookmarkEnd w:id="22"/>
    <w:bookmarkStart w:name="z30" w:id="23"/>
    <w:p>
      <w:pPr>
        <w:spacing w:after="0"/>
        <w:ind w:left="0"/>
        <w:jc w:val="both"/>
      </w:pPr>
      <w:r>
        <w:rPr>
          <w:rFonts w:ascii="Times New Roman"/>
          <w:b w:val="false"/>
          <w:i w:val="false"/>
          <w:color w:val="000000"/>
          <w:sz w:val="28"/>
        </w:rPr>
        <w:t>
      2. Осы шешім 2018 жылдың 1 қаңтарынан бастап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Копбаев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Медебаев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 мәслихатының 2018 жылғы 24 тамыздағы</w:t>
            </w:r>
            <w:r>
              <w:br/>
            </w:r>
            <w:r>
              <w:rPr>
                <w:rFonts w:ascii="Times New Roman"/>
                <w:b w:val="false"/>
                <w:i w:val="false"/>
                <w:color w:val="000000"/>
                <w:sz w:val="20"/>
              </w:rPr>
              <w:t>XXVI сессиясының №26/235 шешіміне</w:t>
            </w:r>
            <w:r>
              <w:br/>
            </w:r>
            <w:r>
              <w:rPr>
                <w:rFonts w:ascii="Times New Roman"/>
                <w:b w:val="false"/>
                <w:i w:val="false"/>
                <w:color w:val="000000"/>
                <w:sz w:val="20"/>
              </w:rPr>
              <w:t>1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 мәслихатының 2017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XVI сессиясының №16/156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7" w:id="24"/>
    <w:p>
      <w:pPr>
        <w:spacing w:after="0"/>
        <w:ind w:left="0"/>
        <w:jc w:val="left"/>
      </w:pPr>
      <w:r>
        <w:rPr>
          <w:rFonts w:ascii="Times New Roman"/>
          <w:b/>
          <w:i w:val="false"/>
          <w:color w:val="000000"/>
        </w:rPr>
        <w:t xml:space="preserve"> 2018 жылға арналған бюджет</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258"/>
        <w:gridCol w:w="810"/>
        <w:gridCol w:w="5468"/>
        <w:gridCol w:w="39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5"/>
          <w:p>
            <w:pPr>
              <w:spacing w:after="20"/>
              <w:ind w:left="20"/>
              <w:jc w:val="both"/>
            </w:pPr>
            <w:r>
              <w:rPr>
                <w:rFonts w:ascii="Times New Roman"/>
                <w:b w:val="false"/>
                <w:i w:val="false"/>
                <w:color w:val="000000"/>
                <w:sz w:val="20"/>
              </w:rPr>
              <w:t>
Санаты</w:t>
            </w:r>
          </w:p>
          <w:bookmarkEnd w:id="25"/>
        </w:tc>
        <w:tc>
          <w:tcPr>
            <w:tcW w:w="3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6"/>
          <w:p>
            <w:pPr>
              <w:spacing w:after="20"/>
              <w:ind w:left="20"/>
              <w:jc w:val="both"/>
            </w:pPr>
            <w:r>
              <w:rPr>
                <w:rFonts w:ascii="Times New Roman"/>
                <w:b w:val="false"/>
                <w:i w:val="false"/>
                <w:color w:val="000000"/>
                <w:sz w:val="20"/>
              </w:rPr>
              <w:t>
 </w:t>
            </w:r>
          </w:p>
          <w:bookmarkEnd w:id="2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7"/>
          <w:p>
            <w:pPr>
              <w:spacing w:after="20"/>
              <w:ind w:left="20"/>
              <w:jc w:val="both"/>
            </w:pPr>
            <w:r>
              <w:rPr>
                <w:rFonts w:ascii="Times New Roman"/>
                <w:b w:val="false"/>
                <w:i w:val="false"/>
                <w:color w:val="000000"/>
                <w:sz w:val="20"/>
              </w:rPr>
              <w:t>
 </w:t>
            </w:r>
          </w:p>
          <w:bookmarkEnd w:id="27"/>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8"/>
          <w:p>
            <w:pPr>
              <w:spacing w:after="20"/>
              <w:ind w:left="20"/>
              <w:jc w:val="both"/>
            </w:pPr>
            <w:r>
              <w:rPr>
                <w:rFonts w:ascii="Times New Roman"/>
                <w:b w:val="false"/>
                <w:i w:val="false"/>
                <w:color w:val="000000"/>
                <w:sz w:val="20"/>
              </w:rPr>
              <w:t>
1</w:t>
            </w:r>
          </w:p>
          <w:bookmarkEnd w:id="28"/>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9"/>
          <w:p>
            <w:pPr>
              <w:spacing w:after="20"/>
              <w:ind w:left="20"/>
              <w:jc w:val="both"/>
            </w:pPr>
            <w:r>
              <w:rPr>
                <w:rFonts w:ascii="Times New Roman"/>
                <w:b w:val="false"/>
                <w:i w:val="false"/>
                <w:color w:val="000000"/>
                <w:sz w:val="20"/>
              </w:rPr>
              <w:t>
 </w:t>
            </w:r>
          </w:p>
          <w:bookmarkEnd w:id="29"/>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12445527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0"/>
          <w:p>
            <w:pPr>
              <w:spacing w:after="20"/>
              <w:ind w:left="20"/>
              <w:jc w:val="both"/>
            </w:pPr>
            <w:r>
              <w:rPr>
                <w:rFonts w:ascii="Times New Roman"/>
                <w:b w:val="false"/>
                <w:i w:val="false"/>
                <w:color w:val="000000"/>
                <w:sz w:val="20"/>
              </w:rPr>
              <w:t>
1</w:t>
            </w:r>
          </w:p>
          <w:bookmarkEnd w:id="30"/>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7366863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1"/>
          <w:p>
            <w:pPr>
              <w:spacing w:after="20"/>
              <w:ind w:left="20"/>
              <w:jc w:val="both"/>
            </w:pPr>
            <w:r>
              <w:rPr>
                <w:rFonts w:ascii="Times New Roman"/>
                <w:b w:val="false"/>
                <w:i w:val="false"/>
                <w:color w:val="000000"/>
                <w:sz w:val="20"/>
              </w:rPr>
              <w:t>
 </w:t>
            </w:r>
          </w:p>
          <w:bookmarkEnd w:id="31"/>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3570489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2"/>
          <w:p>
            <w:pPr>
              <w:spacing w:after="20"/>
              <w:ind w:left="20"/>
              <w:jc w:val="both"/>
            </w:pPr>
            <w:r>
              <w:rPr>
                <w:rFonts w:ascii="Times New Roman"/>
                <w:b w:val="false"/>
                <w:i w:val="false"/>
                <w:color w:val="000000"/>
                <w:sz w:val="20"/>
              </w:rPr>
              <w:t>
 </w:t>
            </w:r>
          </w:p>
          <w:bookmarkEnd w:id="32"/>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3570489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3"/>
          <w:p>
            <w:pPr>
              <w:spacing w:after="20"/>
              <w:ind w:left="20"/>
              <w:jc w:val="both"/>
            </w:pPr>
            <w:r>
              <w:rPr>
                <w:rFonts w:ascii="Times New Roman"/>
                <w:b w:val="false"/>
                <w:i w:val="false"/>
                <w:color w:val="000000"/>
                <w:sz w:val="20"/>
              </w:rPr>
              <w:t>
 </w:t>
            </w:r>
          </w:p>
          <w:bookmarkEnd w:id="33"/>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2690190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4"/>
          <w:p>
            <w:pPr>
              <w:spacing w:after="20"/>
              <w:ind w:left="20"/>
              <w:jc w:val="both"/>
            </w:pPr>
            <w:r>
              <w:rPr>
                <w:rFonts w:ascii="Times New Roman"/>
                <w:b w:val="false"/>
                <w:i w:val="false"/>
                <w:color w:val="000000"/>
                <w:sz w:val="20"/>
              </w:rPr>
              <w:t>
 </w:t>
            </w:r>
          </w:p>
          <w:bookmarkEnd w:id="34"/>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2690190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5"/>
          <w:p>
            <w:pPr>
              <w:spacing w:after="20"/>
              <w:ind w:left="20"/>
              <w:jc w:val="both"/>
            </w:pPr>
            <w:r>
              <w:rPr>
                <w:rFonts w:ascii="Times New Roman"/>
                <w:b w:val="false"/>
                <w:i w:val="false"/>
                <w:color w:val="000000"/>
                <w:sz w:val="20"/>
              </w:rPr>
              <w:t>
 </w:t>
            </w:r>
          </w:p>
          <w:bookmarkEnd w:id="35"/>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756676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6"/>
          <w:p>
            <w:pPr>
              <w:spacing w:after="20"/>
              <w:ind w:left="20"/>
              <w:jc w:val="both"/>
            </w:pPr>
            <w:r>
              <w:rPr>
                <w:rFonts w:ascii="Times New Roman"/>
                <w:b w:val="false"/>
                <w:i w:val="false"/>
                <w:color w:val="000000"/>
                <w:sz w:val="20"/>
              </w:rPr>
              <w:t>
 </w:t>
            </w:r>
          </w:p>
          <w:bookmarkEnd w:id="36"/>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474668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7"/>
          <w:p>
            <w:pPr>
              <w:spacing w:after="20"/>
              <w:ind w:left="20"/>
              <w:jc w:val="both"/>
            </w:pPr>
            <w:r>
              <w:rPr>
                <w:rFonts w:ascii="Times New Roman"/>
                <w:b w:val="false"/>
                <w:i w:val="false"/>
                <w:color w:val="000000"/>
                <w:sz w:val="20"/>
              </w:rPr>
              <w:t>
 </w:t>
            </w:r>
          </w:p>
          <w:bookmarkEnd w:id="37"/>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8"/>
          <w:p>
            <w:pPr>
              <w:spacing w:after="20"/>
              <w:ind w:left="20"/>
              <w:jc w:val="both"/>
            </w:pPr>
            <w:r>
              <w:rPr>
                <w:rFonts w:ascii="Times New Roman"/>
                <w:b w:val="false"/>
                <w:i w:val="false"/>
                <w:color w:val="000000"/>
                <w:sz w:val="20"/>
              </w:rPr>
              <w:t>
 </w:t>
            </w:r>
          </w:p>
          <w:bookmarkEnd w:id="38"/>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248042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9"/>
          <w:p>
            <w:pPr>
              <w:spacing w:after="20"/>
              <w:ind w:left="20"/>
              <w:jc w:val="both"/>
            </w:pPr>
            <w:r>
              <w:rPr>
                <w:rFonts w:ascii="Times New Roman"/>
                <w:b w:val="false"/>
                <w:i w:val="false"/>
                <w:color w:val="000000"/>
                <w:sz w:val="20"/>
              </w:rPr>
              <w:t>
 </w:t>
            </w:r>
          </w:p>
          <w:bookmarkEnd w:id="39"/>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0"/>
          <w:p>
            <w:pPr>
              <w:spacing w:after="20"/>
              <w:ind w:left="20"/>
              <w:jc w:val="both"/>
            </w:pPr>
            <w:r>
              <w:rPr>
                <w:rFonts w:ascii="Times New Roman"/>
                <w:b w:val="false"/>
                <w:i w:val="false"/>
                <w:color w:val="000000"/>
                <w:sz w:val="20"/>
              </w:rPr>
              <w:t>
 </w:t>
            </w:r>
          </w:p>
          <w:bookmarkEnd w:id="40"/>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320313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1"/>
          <w:p>
            <w:pPr>
              <w:spacing w:after="20"/>
              <w:ind w:left="20"/>
              <w:jc w:val="both"/>
            </w:pPr>
            <w:r>
              <w:rPr>
                <w:rFonts w:ascii="Times New Roman"/>
                <w:b w:val="false"/>
                <w:i w:val="false"/>
                <w:color w:val="000000"/>
                <w:sz w:val="20"/>
              </w:rPr>
              <w:t>
 </w:t>
            </w:r>
          </w:p>
          <w:bookmarkEnd w:id="41"/>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2"/>
          <w:p>
            <w:pPr>
              <w:spacing w:after="20"/>
              <w:ind w:left="20"/>
              <w:jc w:val="both"/>
            </w:pPr>
            <w:r>
              <w:rPr>
                <w:rFonts w:ascii="Times New Roman"/>
                <w:b w:val="false"/>
                <w:i w:val="false"/>
                <w:color w:val="000000"/>
                <w:sz w:val="20"/>
              </w:rPr>
              <w:t>
 </w:t>
            </w:r>
          </w:p>
          <w:bookmarkEnd w:id="42"/>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215070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3"/>
          <w:p>
            <w:pPr>
              <w:spacing w:after="20"/>
              <w:ind w:left="20"/>
              <w:jc w:val="both"/>
            </w:pPr>
            <w:r>
              <w:rPr>
                <w:rFonts w:ascii="Times New Roman"/>
                <w:b w:val="false"/>
                <w:i w:val="false"/>
                <w:color w:val="000000"/>
                <w:sz w:val="20"/>
              </w:rPr>
              <w:t>
 </w:t>
            </w:r>
          </w:p>
          <w:bookmarkEnd w:id="43"/>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жүргізгені үшiн алынатын алымдар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83788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4"/>
          <w:p>
            <w:pPr>
              <w:spacing w:after="20"/>
              <w:ind w:left="20"/>
              <w:jc w:val="both"/>
            </w:pPr>
            <w:r>
              <w:rPr>
                <w:rFonts w:ascii="Times New Roman"/>
                <w:b w:val="false"/>
                <w:i w:val="false"/>
                <w:color w:val="000000"/>
                <w:sz w:val="20"/>
              </w:rPr>
              <w:t>
 </w:t>
            </w:r>
          </w:p>
          <w:bookmarkEnd w:id="44"/>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5"/>
          <w:p>
            <w:pPr>
              <w:spacing w:after="20"/>
              <w:ind w:left="20"/>
              <w:jc w:val="both"/>
            </w:pPr>
            <w:r>
              <w:rPr>
                <w:rFonts w:ascii="Times New Roman"/>
                <w:b w:val="false"/>
                <w:i w:val="false"/>
                <w:color w:val="000000"/>
                <w:sz w:val="20"/>
              </w:rPr>
              <w:t>
 </w:t>
            </w:r>
          </w:p>
          <w:bookmarkEnd w:id="45"/>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6"/>
          <w:p>
            <w:pPr>
              <w:spacing w:after="20"/>
              <w:ind w:left="20"/>
              <w:jc w:val="both"/>
            </w:pPr>
            <w:r>
              <w:rPr>
                <w:rFonts w:ascii="Times New Roman"/>
                <w:b w:val="false"/>
                <w:i w:val="false"/>
                <w:color w:val="000000"/>
                <w:sz w:val="20"/>
              </w:rPr>
              <w:t>
 </w:t>
            </w:r>
          </w:p>
          <w:bookmarkEnd w:id="46"/>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7"/>
          <w:p>
            <w:pPr>
              <w:spacing w:after="20"/>
              <w:ind w:left="20"/>
              <w:jc w:val="both"/>
            </w:pPr>
            <w:r>
              <w:rPr>
                <w:rFonts w:ascii="Times New Roman"/>
                <w:b w:val="false"/>
                <w:i w:val="false"/>
                <w:color w:val="000000"/>
                <w:sz w:val="20"/>
              </w:rPr>
              <w:t>
2</w:t>
            </w:r>
          </w:p>
          <w:bookmarkEnd w:id="47"/>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8"/>
          <w:p>
            <w:pPr>
              <w:spacing w:after="20"/>
              <w:ind w:left="20"/>
              <w:jc w:val="both"/>
            </w:pPr>
            <w:r>
              <w:rPr>
                <w:rFonts w:ascii="Times New Roman"/>
                <w:b w:val="false"/>
                <w:i w:val="false"/>
                <w:color w:val="000000"/>
                <w:sz w:val="20"/>
              </w:rPr>
              <w:t>
 </w:t>
            </w:r>
          </w:p>
          <w:bookmarkEnd w:id="48"/>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9"/>
          <w:p>
            <w:pPr>
              <w:spacing w:after="20"/>
              <w:ind w:left="20"/>
              <w:jc w:val="both"/>
            </w:pPr>
            <w:r>
              <w:rPr>
                <w:rFonts w:ascii="Times New Roman"/>
                <w:b w:val="false"/>
                <w:i w:val="false"/>
                <w:color w:val="000000"/>
                <w:sz w:val="20"/>
              </w:rPr>
              <w:t>
 </w:t>
            </w:r>
          </w:p>
          <w:bookmarkEnd w:id="49"/>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0"/>
          <w:p>
            <w:pPr>
              <w:spacing w:after="20"/>
              <w:ind w:left="20"/>
              <w:jc w:val="both"/>
            </w:pPr>
            <w:r>
              <w:rPr>
                <w:rFonts w:ascii="Times New Roman"/>
                <w:b w:val="false"/>
                <w:i w:val="false"/>
                <w:color w:val="000000"/>
                <w:sz w:val="20"/>
              </w:rPr>
              <w:t>
 </w:t>
            </w:r>
          </w:p>
          <w:bookmarkEnd w:id="50"/>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1"/>
          <w:p>
            <w:pPr>
              <w:spacing w:after="20"/>
              <w:ind w:left="20"/>
              <w:jc w:val="both"/>
            </w:pPr>
            <w:r>
              <w:rPr>
                <w:rFonts w:ascii="Times New Roman"/>
                <w:b w:val="false"/>
                <w:i w:val="false"/>
                <w:color w:val="000000"/>
                <w:sz w:val="20"/>
              </w:rPr>
              <w:t>
 </w:t>
            </w:r>
          </w:p>
          <w:bookmarkEnd w:id="51"/>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2"/>
          <w:p>
            <w:pPr>
              <w:spacing w:after="20"/>
              <w:ind w:left="20"/>
              <w:jc w:val="both"/>
            </w:pPr>
            <w:r>
              <w:rPr>
                <w:rFonts w:ascii="Times New Roman"/>
                <w:b w:val="false"/>
                <w:i w:val="false"/>
                <w:color w:val="000000"/>
                <w:sz w:val="20"/>
              </w:rPr>
              <w:t>
3</w:t>
            </w:r>
          </w:p>
          <w:bookmarkEnd w:id="52"/>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3"/>
          <w:p>
            <w:pPr>
              <w:spacing w:after="20"/>
              <w:ind w:left="20"/>
              <w:jc w:val="both"/>
            </w:pPr>
            <w:r>
              <w:rPr>
                <w:rFonts w:ascii="Times New Roman"/>
                <w:b w:val="false"/>
                <w:i w:val="false"/>
                <w:color w:val="000000"/>
                <w:sz w:val="20"/>
              </w:rPr>
              <w:t>
 </w:t>
            </w:r>
          </w:p>
          <w:bookmarkEnd w:id="53"/>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4"/>
          <w:p>
            <w:pPr>
              <w:spacing w:after="20"/>
              <w:ind w:left="20"/>
              <w:jc w:val="both"/>
            </w:pPr>
            <w:r>
              <w:rPr>
                <w:rFonts w:ascii="Times New Roman"/>
                <w:b w:val="false"/>
                <w:i w:val="false"/>
                <w:color w:val="000000"/>
                <w:sz w:val="20"/>
              </w:rPr>
              <w:t>
 </w:t>
            </w:r>
          </w:p>
          <w:bookmarkEnd w:id="54"/>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5"/>
          <w:p>
            <w:pPr>
              <w:spacing w:after="20"/>
              <w:ind w:left="20"/>
              <w:jc w:val="both"/>
            </w:pPr>
            <w:r>
              <w:rPr>
                <w:rFonts w:ascii="Times New Roman"/>
                <w:b w:val="false"/>
                <w:i w:val="false"/>
                <w:color w:val="000000"/>
                <w:sz w:val="20"/>
              </w:rPr>
              <w:t>
 </w:t>
            </w:r>
          </w:p>
          <w:bookmarkEnd w:id="55"/>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6"/>
          <w:p>
            <w:pPr>
              <w:spacing w:after="20"/>
              <w:ind w:left="20"/>
              <w:jc w:val="both"/>
            </w:pPr>
            <w:r>
              <w:rPr>
                <w:rFonts w:ascii="Times New Roman"/>
                <w:b w:val="false"/>
                <w:i w:val="false"/>
                <w:color w:val="000000"/>
                <w:sz w:val="20"/>
              </w:rPr>
              <w:t>
 </w:t>
            </w:r>
          </w:p>
          <w:bookmarkEnd w:id="56"/>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7"/>
          <w:p>
            <w:pPr>
              <w:spacing w:after="20"/>
              <w:ind w:left="20"/>
              <w:jc w:val="both"/>
            </w:pPr>
            <w:r>
              <w:rPr>
                <w:rFonts w:ascii="Times New Roman"/>
                <w:b w:val="false"/>
                <w:i w:val="false"/>
                <w:color w:val="000000"/>
                <w:sz w:val="20"/>
              </w:rPr>
              <w:t>
 </w:t>
            </w:r>
          </w:p>
          <w:bookmarkEnd w:id="57"/>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8"/>
          <w:p>
            <w:pPr>
              <w:spacing w:after="20"/>
              <w:ind w:left="20"/>
              <w:jc w:val="both"/>
            </w:pPr>
            <w:r>
              <w:rPr>
                <w:rFonts w:ascii="Times New Roman"/>
                <w:b w:val="false"/>
                <w:i w:val="false"/>
                <w:color w:val="000000"/>
                <w:sz w:val="20"/>
              </w:rPr>
              <w:t>
4</w:t>
            </w:r>
          </w:p>
          <w:bookmarkEnd w:id="58"/>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4980489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9"/>
          <w:p>
            <w:pPr>
              <w:spacing w:after="20"/>
              <w:ind w:left="20"/>
              <w:jc w:val="both"/>
            </w:pPr>
            <w:r>
              <w:rPr>
                <w:rFonts w:ascii="Times New Roman"/>
                <w:b w:val="false"/>
                <w:i w:val="false"/>
                <w:color w:val="000000"/>
                <w:sz w:val="20"/>
              </w:rPr>
              <w:t>
 </w:t>
            </w:r>
          </w:p>
          <w:bookmarkEnd w:id="59"/>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4980489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0"/>
          <w:p>
            <w:pPr>
              <w:spacing w:after="20"/>
              <w:ind w:left="20"/>
              <w:jc w:val="both"/>
            </w:pPr>
            <w:r>
              <w:rPr>
                <w:rFonts w:ascii="Times New Roman"/>
                <w:b w:val="false"/>
                <w:i w:val="false"/>
                <w:color w:val="000000"/>
                <w:sz w:val="20"/>
              </w:rPr>
              <w:t>
 </w:t>
            </w:r>
          </w:p>
          <w:bookmarkEnd w:id="60"/>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4980489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539"/>
        <w:gridCol w:w="1136"/>
        <w:gridCol w:w="1136"/>
        <w:gridCol w:w="6024"/>
        <w:gridCol w:w="262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1"/>
          <w:p>
            <w:pPr>
              <w:spacing w:after="20"/>
              <w:ind w:left="20"/>
              <w:jc w:val="both"/>
            </w:pPr>
            <w:r>
              <w:rPr>
                <w:rFonts w:ascii="Times New Roman"/>
                <w:b w:val="false"/>
                <w:i w:val="false"/>
                <w:color w:val="000000"/>
                <w:sz w:val="20"/>
              </w:rPr>
              <w:t>
Функционалдық топ</w:t>
            </w:r>
          </w:p>
          <w:bookmarkEnd w:id="61"/>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2"/>
          <w:p>
            <w:pPr>
              <w:spacing w:after="20"/>
              <w:ind w:left="20"/>
              <w:jc w:val="both"/>
            </w:pPr>
            <w:r>
              <w:rPr>
                <w:rFonts w:ascii="Times New Roman"/>
                <w:b w:val="false"/>
                <w:i w:val="false"/>
                <w:color w:val="000000"/>
                <w:sz w:val="20"/>
              </w:rPr>
              <w:t>
 </w:t>
            </w:r>
          </w:p>
          <w:bookmarkEnd w:id="6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3"/>
          <w:p>
            <w:pPr>
              <w:spacing w:after="20"/>
              <w:ind w:left="20"/>
              <w:jc w:val="both"/>
            </w:pPr>
            <w:r>
              <w:rPr>
                <w:rFonts w:ascii="Times New Roman"/>
                <w:b w:val="false"/>
                <w:i w:val="false"/>
                <w:color w:val="000000"/>
                <w:sz w:val="20"/>
              </w:rPr>
              <w:t>
 </w:t>
            </w:r>
          </w:p>
          <w:bookmarkEnd w:id="63"/>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4"/>
          <w:p>
            <w:pPr>
              <w:spacing w:after="20"/>
              <w:ind w:left="20"/>
              <w:jc w:val="both"/>
            </w:pPr>
            <w:r>
              <w:rPr>
                <w:rFonts w:ascii="Times New Roman"/>
                <w:b w:val="false"/>
                <w:i w:val="false"/>
                <w:color w:val="000000"/>
                <w:sz w:val="20"/>
              </w:rPr>
              <w:t>
 </w:t>
            </w:r>
          </w:p>
          <w:bookmarkEnd w:id="64"/>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5"/>
          <w:p>
            <w:pPr>
              <w:spacing w:after="20"/>
              <w:ind w:left="20"/>
              <w:jc w:val="both"/>
            </w:pPr>
            <w:r>
              <w:rPr>
                <w:rFonts w:ascii="Times New Roman"/>
                <w:b w:val="false"/>
                <w:i w:val="false"/>
                <w:color w:val="000000"/>
                <w:sz w:val="20"/>
              </w:rPr>
              <w:t>
 </w:t>
            </w:r>
          </w:p>
          <w:bookmarkEnd w:id="65"/>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6"/>
          <w:p>
            <w:pPr>
              <w:spacing w:after="20"/>
              <w:ind w:left="20"/>
              <w:jc w:val="both"/>
            </w:pPr>
            <w:r>
              <w:rPr>
                <w:rFonts w:ascii="Times New Roman"/>
                <w:b w:val="false"/>
                <w:i w:val="false"/>
                <w:color w:val="000000"/>
                <w:sz w:val="20"/>
              </w:rPr>
              <w:t>
1</w:t>
            </w:r>
          </w:p>
          <w:bookmarkEnd w:id="66"/>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7"/>
          <w:p>
            <w:pPr>
              <w:spacing w:after="20"/>
              <w:ind w:left="20"/>
              <w:jc w:val="both"/>
            </w:pPr>
            <w:r>
              <w:rPr>
                <w:rFonts w:ascii="Times New Roman"/>
                <w:b w:val="false"/>
                <w:i w:val="false"/>
                <w:color w:val="000000"/>
                <w:sz w:val="20"/>
              </w:rPr>
              <w:t>
 </w:t>
            </w:r>
          </w:p>
          <w:bookmarkEnd w:id="67"/>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13365976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8"/>
          <w:p>
            <w:pPr>
              <w:spacing w:after="20"/>
              <w:ind w:left="20"/>
              <w:jc w:val="both"/>
            </w:pPr>
            <w:r>
              <w:rPr>
                <w:rFonts w:ascii="Times New Roman"/>
                <w:b w:val="false"/>
                <w:i w:val="false"/>
                <w:color w:val="000000"/>
                <w:sz w:val="20"/>
              </w:rPr>
              <w:t>
01</w:t>
            </w:r>
          </w:p>
          <w:bookmarkEnd w:id="68"/>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9"/>
          <w:p>
            <w:pPr>
              <w:spacing w:after="20"/>
              <w:ind w:left="20"/>
              <w:jc w:val="both"/>
            </w:pPr>
            <w:r>
              <w:rPr>
                <w:rFonts w:ascii="Times New Roman"/>
                <w:b w:val="false"/>
                <w:i w:val="false"/>
                <w:color w:val="000000"/>
                <w:sz w:val="20"/>
              </w:rPr>
              <w:t>
 </w:t>
            </w:r>
          </w:p>
          <w:bookmarkEnd w:id="69"/>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0"/>
          <w:p>
            <w:pPr>
              <w:spacing w:after="20"/>
              <w:ind w:left="20"/>
              <w:jc w:val="both"/>
            </w:pPr>
            <w:r>
              <w:rPr>
                <w:rFonts w:ascii="Times New Roman"/>
                <w:b w:val="false"/>
                <w:i w:val="false"/>
                <w:color w:val="000000"/>
                <w:sz w:val="20"/>
              </w:rPr>
              <w:t>
 </w:t>
            </w:r>
          </w:p>
          <w:bookmarkEnd w:id="70"/>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1"/>
          <w:p>
            <w:pPr>
              <w:spacing w:after="20"/>
              <w:ind w:left="20"/>
              <w:jc w:val="both"/>
            </w:pPr>
            <w:r>
              <w:rPr>
                <w:rFonts w:ascii="Times New Roman"/>
                <w:b w:val="false"/>
                <w:i w:val="false"/>
                <w:color w:val="000000"/>
                <w:sz w:val="20"/>
              </w:rPr>
              <w:t>
 </w:t>
            </w:r>
          </w:p>
          <w:bookmarkEnd w:id="71"/>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2"/>
          <w:p>
            <w:pPr>
              <w:spacing w:after="20"/>
              <w:ind w:left="20"/>
              <w:jc w:val="both"/>
            </w:pPr>
            <w:r>
              <w:rPr>
                <w:rFonts w:ascii="Times New Roman"/>
                <w:b w:val="false"/>
                <w:i w:val="false"/>
                <w:color w:val="000000"/>
                <w:sz w:val="20"/>
              </w:rPr>
              <w:t>
 </w:t>
            </w:r>
          </w:p>
          <w:bookmarkEnd w:id="72"/>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3"/>
          <w:p>
            <w:pPr>
              <w:spacing w:after="20"/>
              <w:ind w:left="20"/>
              <w:jc w:val="both"/>
            </w:pPr>
            <w:r>
              <w:rPr>
                <w:rFonts w:ascii="Times New Roman"/>
                <w:b w:val="false"/>
                <w:i w:val="false"/>
                <w:color w:val="000000"/>
                <w:sz w:val="20"/>
              </w:rPr>
              <w:t>
 </w:t>
            </w:r>
          </w:p>
          <w:bookmarkEnd w:id="73"/>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4"/>
          <w:p>
            <w:pPr>
              <w:spacing w:after="20"/>
              <w:ind w:left="20"/>
              <w:jc w:val="both"/>
            </w:pPr>
            <w:r>
              <w:rPr>
                <w:rFonts w:ascii="Times New Roman"/>
                <w:b w:val="false"/>
                <w:i w:val="false"/>
                <w:color w:val="000000"/>
                <w:sz w:val="20"/>
              </w:rPr>
              <w:t>
 </w:t>
            </w:r>
          </w:p>
          <w:bookmarkEnd w:id="74"/>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5"/>
          <w:p>
            <w:pPr>
              <w:spacing w:after="20"/>
              <w:ind w:left="20"/>
              <w:jc w:val="both"/>
            </w:pPr>
            <w:r>
              <w:rPr>
                <w:rFonts w:ascii="Times New Roman"/>
                <w:b w:val="false"/>
                <w:i w:val="false"/>
                <w:color w:val="000000"/>
                <w:sz w:val="20"/>
              </w:rPr>
              <w:t>
 </w:t>
            </w:r>
          </w:p>
          <w:bookmarkEnd w:id="75"/>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6"/>
          <w:p>
            <w:pPr>
              <w:spacing w:after="20"/>
              <w:ind w:left="20"/>
              <w:jc w:val="both"/>
            </w:pPr>
            <w:r>
              <w:rPr>
                <w:rFonts w:ascii="Times New Roman"/>
                <w:b w:val="false"/>
                <w:i w:val="false"/>
                <w:color w:val="000000"/>
                <w:sz w:val="20"/>
              </w:rPr>
              <w:t>
 </w:t>
            </w:r>
          </w:p>
          <w:bookmarkEnd w:id="76"/>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7"/>
          <w:p>
            <w:pPr>
              <w:spacing w:after="20"/>
              <w:ind w:left="20"/>
              <w:jc w:val="both"/>
            </w:pPr>
            <w:r>
              <w:rPr>
                <w:rFonts w:ascii="Times New Roman"/>
                <w:b w:val="false"/>
                <w:i w:val="false"/>
                <w:color w:val="000000"/>
                <w:sz w:val="20"/>
              </w:rPr>
              <w:t>
 </w:t>
            </w:r>
          </w:p>
          <w:bookmarkEnd w:id="77"/>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8"/>
          <w:p>
            <w:pPr>
              <w:spacing w:after="20"/>
              <w:ind w:left="20"/>
              <w:jc w:val="both"/>
            </w:pPr>
            <w:r>
              <w:rPr>
                <w:rFonts w:ascii="Times New Roman"/>
                <w:b w:val="false"/>
                <w:i w:val="false"/>
                <w:color w:val="000000"/>
                <w:sz w:val="20"/>
              </w:rPr>
              <w:t>
 </w:t>
            </w:r>
          </w:p>
          <w:bookmarkEnd w:id="78"/>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9"/>
          <w:p>
            <w:pPr>
              <w:spacing w:after="20"/>
              <w:ind w:left="20"/>
              <w:jc w:val="both"/>
            </w:pPr>
            <w:r>
              <w:rPr>
                <w:rFonts w:ascii="Times New Roman"/>
                <w:b w:val="false"/>
                <w:i w:val="false"/>
                <w:color w:val="000000"/>
                <w:sz w:val="20"/>
              </w:rPr>
              <w:t>
 </w:t>
            </w:r>
          </w:p>
          <w:bookmarkEnd w:id="79"/>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0"/>
          <w:p>
            <w:pPr>
              <w:spacing w:after="20"/>
              <w:ind w:left="20"/>
              <w:jc w:val="both"/>
            </w:pPr>
            <w:r>
              <w:rPr>
                <w:rFonts w:ascii="Times New Roman"/>
                <w:b w:val="false"/>
                <w:i w:val="false"/>
                <w:color w:val="000000"/>
                <w:sz w:val="20"/>
              </w:rPr>
              <w:t>
 </w:t>
            </w:r>
          </w:p>
          <w:bookmarkEnd w:id="80"/>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1"/>
          <w:p>
            <w:pPr>
              <w:spacing w:after="20"/>
              <w:ind w:left="20"/>
              <w:jc w:val="both"/>
            </w:pPr>
            <w:r>
              <w:rPr>
                <w:rFonts w:ascii="Times New Roman"/>
                <w:b w:val="false"/>
                <w:i w:val="false"/>
                <w:color w:val="000000"/>
                <w:sz w:val="20"/>
              </w:rPr>
              <w:t>
 </w:t>
            </w:r>
          </w:p>
          <w:bookmarkEnd w:id="81"/>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2"/>
          <w:p>
            <w:pPr>
              <w:spacing w:after="20"/>
              <w:ind w:left="20"/>
              <w:jc w:val="both"/>
            </w:pPr>
            <w:r>
              <w:rPr>
                <w:rFonts w:ascii="Times New Roman"/>
                <w:b w:val="false"/>
                <w:i w:val="false"/>
                <w:color w:val="000000"/>
                <w:sz w:val="20"/>
              </w:rPr>
              <w:t>
 </w:t>
            </w:r>
          </w:p>
          <w:bookmarkEnd w:id="82"/>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3"/>
          <w:p>
            <w:pPr>
              <w:spacing w:after="20"/>
              <w:ind w:left="20"/>
              <w:jc w:val="both"/>
            </w:pPr>
            <w:r>
              <w:rPr>
                <w:rFonts w:ascii="Times New Roman"/>
                <w:b w:val="false"/>
                <w:i w:val="false"/>
                <w:color w:val="000000"/>
                <w:sz w:val="20"/>
              </w:rPr>
              <w:t>
 </w:t>
            </w:r>
          </w:p>
          <w:bookmarkEnd w:id="83"/>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4"/>
          <w:p>
            <w:pPr>
              <w:spacing w:after="20"/>
              <w:ind w:left="20"/>
              <w:jc w:val="both"/>
            </w:pPr>
            <w:r>
              <w:rPr>
                <w:rFonts w:ascii="Times New Roman"/>
                <w:b w:val="false"/>
                <w:i w:val="false"/>
                <w:color w:val="000000"/>
                <w:sz w:val="20"/>
              </w:rPr>
              <w:t>
 </w:t>
            </w:r>
          </w:p>
          <w:bookmarkEnd w:id="84"/>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5"/>
          <w:p>
            <w:pPr>
              <w:spacing w:after="20"/>
              <w:ind w:left="20"/>
              <w:jc w:val="both"/>
            </w:pPr>
            <w:r>
              <w:rPr>
                <w:rFonts w:ascii="Times New Roman"/>
                <w:b w:val="false"/>
                <w:i w:val="false"/>
                <w:color w:val="000000"/>
                <w:sz w:val="20"/>
              </w:rPr>
              <w:t>
02</w:t>
            </w:r>
          </w:p>
          <w:bookmarkEnd w:id="85"/>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6"/>
          <w:p>
            <w:pPr>
              <w:spacing w:after="20"/>
              <w:ind w:left="20"/>
              <w:jc w:val="both"/>
            </w:pPr>
            <w:r>
              <w:rPr>
                <w:rFonts w:ascii="Times New Roman"/>
                <w:b w:val="false"/>
                <w:i w:val="false"/>
                <w:color w:val="000000"/>
                <w:sz w:val="20"/>
              </w:rPr>
              <w:t>
 </w:t>
            </w:r>
          </w:p>
          <w:bookmarkEnd w:id="86"/>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7"/>
          <w:p>
            <w:pPr>
              <w:spacing w:after="20"/>
              <w:ind w:left="20"/>
              <w:jc w:val="both"/>
            </w:pPr>
            <w:r>
              <w:rPr>
                <w:rFonts w:ascii="Times New Roman"/>
                <w:b w:val="false"/>
                <w:i w:val="false"/>
                <w:color w:val="000000"/>
                <w:sz w:val="20"/>
              </w:rPr>
              <w:t>
 </w:t>
            </w:r>
          </w:p>
          <w:bookmarkEnd w:id="87"/>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8"/>
          <w:p>
            <w:pPr>
              <w:spacing w:after="20"/>
              <w:ind w:left="20"/>
              <w:jc w:val="both"/>
            </w:pPr>
            <w:r>
              <w:rPr>
                <w:rFonts w:ascii="Times New Roman"/>
                <w:b w:val="false"/>
                <w:i w:val="false"/>
                <w:color w:val="000000"/>
                <w:sz w:val="20"/>
              </w:rPr>
              <w:t>
 </w:t>
            </w:r>
          </w:p>
          <w:bookmarkEnd w:id="88"/>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89"/>
          <w:p>
            <w:pPr>
              <w:spacing w:after="20"/>
              <w:ind w:left="20"/>
              <w:jc w:val="both"/>
            </w:pPr>
            <w:r>
              <w:rPr>
                <w:rFonts w:ascii="Times New Roman"/>
                <w:b w:val="false"/>
                <w:i w:val="false"/>
                <w:color w:val="000000"/>
                <w:sz w:val="20"/>
              </w:rPr>
              <w:t>
 </w:t>
            </w:r>
          </w:p>
          <w:bookmarkEnd w:id="89"/>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0"/>
          <w:p>
            <w:pPr>
              <w:spacing w:after="20"/>
              <w:ind w:left="20"/>
              <w:jc w:val="both"/>
            </w:pPr>
            <w:r>
              <w:rPr>
                <w:rFonts w:ascii="Times New Roman"/>
                <w:b w:val="false"/>
                <w:i w:val="false"/>
                <w:color w:val="000000"/>
                <w:sz w:val="20"/>
              </w:rPr>
              <w:t>
 </w:t>
            </w:r>
          </w:p>
          <w:bookmarkEnd w:id="90"/>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1"/>
          <w:p>
            <w:pPr>
              <w:spacing w:after="20"/>
              <w:ind w:left="20"/>
              <w:jc w:val="both"/>
            </w:pPr>
            <w:r>
              <w:rPr>
                <w:rFonts w:ascii="Times New Roman"/>
                <w:b w:val="false"/>
                <w:i w:val="false"/>
                <w:color w:val="000000"/>
                <w:sz w:val="20"/>
              </w:rPr>
              <w:t>
 </w:t>
            </w:r>
          </w:p>
          <w:bookmarkEnd w:id="91"/>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2"/>
          <w:p>
            <w:pPr>
              <w:spacing w:after="20"/>
              <w:ind w:left="20"/>
              <w:jc w:val="both"/>
            </w:pPr>
            <w:r>
              <w:rPr>
                <w:rFonts w:ascii="Times New Roman"/>
                <w:b w:val="false"/>
                <w:i w:val="false"/>
                <w:color w:val="000000"/>
                <w:sz w:val="20"/>
              </w:rPr>
              <w:t>
 </w:t>
            </w:r>
          </w:p>
          <w:bookmarkEnd w:id="92"/>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3"/>
          <w:p>
            <w:pPr>
              <w:spacing w:after="20"/>
              <w:ind w:left="20"/>
              <w:jc w:val="both"/>
            </w:pPr>
            <w:r>
              <w:rPr>
                <w:rFonts w:ascii="Times New Roman"/>
                <w:b w:val="false"/>
                <w:i w:val="false"/>
                <w:color w:val="000000"/>
                <w:sz w:val="20"/>
              </w:rPr>
              <w:t>
03</w:t>
            </w:r>
          </w:p>
          <w:bookmarkEnd w:id="93"/>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4"/>
          <w:p>
            <w:pPr>
              <w:spacing w:after="20"/>
              <w:ind w:left="20"/>
              <w:jc w:val="both"/>
            </w:pPr>
            <w:r>
              <w:rPr>
                <w:rFonts w:ascii="Times New Roman"/>
                <w:b w:val="false"/>
                <w:i w:val="false"/>
                <w:color w:val="000000"/>
                <w:sz w:val="20"/>
              </w:rPr>
              <w:t>
 </w:t>
            </w:r>
          </w:p>
          <w:bookmarkEnd w:id="94"/>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5"/>
          <w:p>
            <w:pPr>
              <w:spacing w:after="20"/>
              <w:ind w:left="20"/>
              <w:jc w:val="both"/>
            </w:pPr>
            <w:r>
              <w:rPr>
                <w:rFonts w:ascii="Times New Roman"/>
                <w:b w:val="false"/>
                <w:i w:val="false"/>
                <w:color w:val="000000"/>
                <w:sz w:val="20"/>
              </w:rPr>
              <w:t>
 </w:t>
            </w:r>
          </w:p>
          <w:bookmarkEnd w:id="95"/>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6"/>
          <w:p>
            <w:pPr>
              <w:spacing w:after="20"/>
              <w:ind w:left="20"/>
              <w:jc w:val="both"/>
            </w:pPr>
            <w:r>
              <w:rPr>
                <w:rFonts w:ascii="Times New Roman"/>
                <w:b w:val="false"/>
                <w:i w:val="false"/>
                <w:color w:val="000000"/>
                <w:sz w:val="20"/>
              </w:rPr>
              <w:t>
 </w:t>
            </w:r>
          </w:p>
          <w:bookmarkEnd w:id="96"/>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7"/>
          <w:p>
            <w:pPr>
              <w:spacing w:after="20"/>
              <w:ind w:left="20"/>
              <w:jc w:val="both"/>
            </w:pPr>
            <w:r>
              <w:rPr>
                <w:rFonts w:ascii="Times New Roman"/>
                <w:b w:val="false"/>
                <w:i w:val="false"/>
                <w:color w:val="000000"/>
                <w:sz w:val="20"/>
              </w:rPr>
              <w:t>
04</w:t>
            </w:r>
          </w:p>
          <w:bookmarkEnd w:id="97"/>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5741167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8"/>
          <w:p>
            <w:pPr>
              <w:spacing w:after="20"/>
              <w:ind w:left="20"/>
              <w:jc w:val="both"/>
            </w:pPr>
            <w:r>
              <w:rPr>
                <w:rFonts w:ascii="Times New Roman"/>
                <w:b w:val="false"/>
                <w:i w:val="false"/>
                <w:color w:val="000000"/>
                <w:sz w:val="20"/>
              </w:rPr>
              <w:t>
 </w:t>
            </w:r>
          </w:p>
          <w:bookmarkEnd w:id="98"/>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9"/>
          <w:p>
            <w:pPr>
              <w:spacing w:after="20"/>
              <w:ind w:left="20"/>
              <w:jc w:val="both"/>
            </w:pPr>
            <w:r>
              <w:rPr>
                <w:rFonts w:ascii="Times New Roman"/>
                <w:b w:val="false"/>
                <w:i w:val="false"/>
                <w:color w:val="000000"/>
                <w:sz w:val="20"/>
              </w:rPr>
              <w:t>
 </w:t>
            </w:r>
          </w:p>
          <w:bookmarkEnd w:id="99"/>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0"/>
          <w:p>
            <w:pPr>
              <w:spacing w:after="20"/>
              <w:ind w:left="20"/>
              <w:jc w:val="both"/>
            </w:pPr>
            <w:r>
              <w:rPr>
                <w:rFonts w:ascii="Times New Roman"/>
                <w:b w:val="false"/>
                <w:i w:val="false"/>
                <w:color w:val="000000"/>
                <w:sz w:val="20"/>
              </w:rPr>
              <w:t>
 </w:t>
            </w:r>
          </w:p>
          <w:bookmarkEnd w:id="100"/>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1"/>
          <w:p>
            <w:pPr>
              <w:spacing w:after="20"/>
              <w:ind w:left="20"/>
              <w:jc w:val="both"/>
            </w:pPr>
            <w:r>
              <w:rPr>
                <w:rFonts w:ascii="Times New Roman"/>
                <w:b w:val="false"/>
                <w:i w:val="false"/>
                <w:color w:val="000000"/>
                <w:sz w:val="20"/>
              </w:rPr>
              <w:t>
 </w:t>
            </w:r>
          </w:p>
          <w:bookmarkEnd w:id="101"/>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3387647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2"/>
          <w:p>
            <w:pPr>
              <w:spacing w:after="20"/>
              <w:ind w:left="20"/>
              <w:jc w:val="both"/>
            </w:pPr>
            <w:r>
              <w:rPr>
                <w:rFonts w:ascii="Times New Roman"/>
                <w:b w:val="false"/>
                <w:i w:val="false"/>
                <w:color w:val="000000"/>
                <w:sz w:val="20"/>
              </w:rPr>
              <w:t>
 </w:t>
            </w:r>
          </w:p>
          <w:bookmarkEnd w:id="102"/>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3384175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3"/>
          <w:p>
            <w:pPr>
              <w:spacing w:after="20"/>
              <w:ind w:left="20"/>
              <w:jc w:val="both"/>
            </w:pPr>
            <w:r>
              <w:rPr>
                <w:rFonts w:ascii="Times New Roman"/>
                <w:b w:val="false"/>
                <w:i w:val="false"/>
                <w:color w:val="000000"/>
                <w:sz w:val="20"/>
              </w:rPr>
              <w:t>
 </w:t>
            </w:r>
          </w:p>
          <w:bookmarkEnd w:id="103"/>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3097424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4"/>
          <w:p>
            <w:pPr>
              <w:spacing w:after="20"/>
              <w:ind w:left="20"/>
              <w:jc w:val="both"/>
            </w:pPr>
            <w:r>
              <w:rPr>
                <w:rFonts w:ascii="Times New Roman"/>
                <w:b w:val="false"/>
                <w:i w:val="false"/>
                <w:color w:val="000000"/>
                <w:sz w:val="20"/>
              </w:rPr>
              <w:t>
 </w:t>
            </w:r>
          </w:p>
          <w:bookmarkEnd w:id="104"/>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5"/>
          <w:p>
            <w:pPr>
              <w:spacing w:after="20"/>
              <w:ind w:left="20"/>
              <w:jc w:val="both"/>
            </w:pPr>
            <w:r>
              <w:rPr>
                <w:rFonts w:ascii="Times New Roman"/>
                <w:b w:val="false"/>
                <w:i w:val="false"/>
                <w:color w:val="000000"/>
                <w:sz w:val="20"/>
              </w:rPr>
              <w:t>
 </w:t>
            </w:r>
          </w:p>
          <w:bookmarkEnd w:id="105"/>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1237361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6"/>
          <w:p>
            <w:pPr>
              <w:spacing w:after="20"/>
              <w:ind w:left="20"/>
              <w:jc w:val="both"/>
            </w:pPr>
            <w:r>
              <w:rPr>
                <w:rFonts w:ascii="Times New Roman"/>
                <w:b w:val="false"/>
                <w:i w:val="false"/>
                <w:color w:val="000000"/>
                <w:sz w:val="20"/>
              </w:rPr>
              <w:t>
 </w:t>
            </w:r>
          </w:p>
          <w:bookmarkEnd w:id="106"/>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1237361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7"/>
          <w:p>
            <w:pPr>
              <w:spacing w:after="20"/>
              <w:ind w:left="20"/>
              <w:jc w:val="both"/>
            </w:pPr>
            <w:r>
              <w:rPr>
                <w:rFonts w:ascii="Times New Roman"/>
                <w:b w:val="false"/>
                <w:i w:val="false"/>
                <w:color w:val="000000"/>
                <w:sz w:val="20"/>
              </w:rPr>
              <w:t>
 </w:t>
            </w:r>
          </w:p>
          <w:bookmarkEnd w:id="107"/>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08"/>
          <w:p>
            <w:pPr>
              <w:spacing w:after="20"/>
              <w:ind w:left="20"/>
              <w:jc w:val="both"/>
            </w:pPr>
            <w:r>
              <w:rPr>
                <w:rFonts w:ascii="Times New Roman"/>
                <w:b w:val="false"/>
                <w:i w:val="false"/>
                <w:color w:val="000000"/>
                <w:sz w:val="20"/>
              </w:rPr>
              <w:t>
 </w:t>
            </w:r>
          </w:p>
          <w:bookmarkEnd w:id="108"/>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09"/>
          <w:p>
            <w:pPr>
              <w:spacing w:after="20"/>
              <w:ind w:left="20"/>
              <w:jc w:val="both"/>
            </w:pPr>
            <w:r>
              <w:rPr>
                <w:rFonts w:ascii="Times New Roman"/>
                <w:b w:val="false"/>
                <w:i w:val="false"/>
                <w:color w:val="000000"/>
                <w:sz w:val="20"/>
              </w:rPr>
              <w:t>
 </w:t>
            </w:r>
          </w:p>
          <w:bookmarkEnd w:id="109"/>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0"/>
          <w:p>
            <w:pPr>
              <w:spacing w:after="20"/>
              <w:ind w:left="20"/>
              <w:jc w:val="both"/>
            </w:pPr>
            <w:r>
              <w:rPr>
                <w:rFonts w:ascii="Times New Roman"/>
                <w:b w:val="false"/>
                <w:i w:val="false"/>
                <w:color w:val="000000"/>
                <w:sz w:val="20"/>
              </w:rPr>
              <w:t>
 </w:t>
            </w:r>
          </w:p>
          <w:bookmarkEnd w:id="110"/>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1"/>
          <w:p>
            <w:pPr>
              <w:spacing w:after="20"/>
              <w:ind w:left="20"/>
              <w:jc w:val="both"/>
            </w:pPr>
            <w:r>
              <w:rPr>
                <w:rFonts w:ascii="Times New Roman"/>
                <w:b w:val="false"/>
                <w:i w:val="false"/>
                <w:color w:val="000000"/>
                <w:sz w:val="20"/>
              </w:rPr>
              <w:t>
 </w:t>
            </w:r>
          </w:p>
          <w:bookmarkEnd w:id="111"/>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2"/>
          <w:p>
            <w:pPr>
              <w:spacing w:after="20"/>
              <w:ind w:left="20"/>
              <w:jc w:val="both"/>
            </w:pPr>
            <w:r>
              <w:rPr>
                <w:rFonts w:ascii="Times New Roman"/>
                <w:b w:val="false"/>
                <w:i w:val="false"/>
                <w:color w:val="000000"/>
                <w:sz w:val="20"/>
              </w:rPr>
              <w:t>
 </w:t>
            </w:r>
          </w:p>
          <w:bookmarkEnd w:id="112"/>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3"/>
          <w:p>
            <w:pPr>
              <w:spacing w:after="20"/>
              <w:ind w:left="20"/>
              <w:jc w:val="both"/>
            </w:pPr>
            <w:r>
              <w:rPr>
                <w:rFonts w:ascii="Times New Roman"/>
                <w:b w:val="false"/>
                <w:i w:val="false"/>
                <w:color w:val="000000"/>
                <w:sz w:val="20"/>
              </w:rPr>
              <w:t>
 </w:t>
            </w:r>
          </w:p>
          <w:bookmarkEnd w:id="113"/>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932617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4"/>
          <w:p>
            <w:pPr>
              <w:spacing w:after="20"/>
              <w:ind w:left="20"/>
              <w:jc w:val="both"/>
            </w:pPr>
            <w:r>
              <w:rPr>
                <w:rFonts w:ascii="Times New Roman"/>
                <w:b w:val="false"/>
                <w:i w:val="false"/>
                <w:color w:val="000000"/>
                <w:sz w:val="20"/>
              </w:rPr>
              <w:t>
06</w:t>
            </w:r>
          </w:p>
          <w:bookmarkEnd w:id="114"/>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5"/>
          <w:p>
            <w:pPr>
              <w:spacing w:after="20"/>
              <w:ind w:left="20"/>
              <w:jc w:val="both"/>
            </w:pPr>
            <w:r>
              <w:rPr>
                <w:rFonts w:ascii="Times New Roman"/>
                <w:b w:val="false"/>
                <w:i w:val="false"/>
                <w:color w:val="000000"/>
                <w:sz w:val="20"/>
              </w:rPr>
              <w:t>
 </w:t>
            </w:r>
          </w:p>
          <w:bookmarkEnd w:id="115"/>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6"/>
          <w:p>
            <w:pPr>
              <w:spacing w:after="20"/>
              <w:ind w:left="20"/>
              <w:jc w:val="both"/>
            </w:pPr>
            <w:r>
              <w:rPr>
                <w:rFonts w:ascii="Times New Roman"/>
                <w:b w:val="false"/>
                <w:i w:val="false"/>
                <w:color w:val="000000"/>
                <w:sz w:val="20"/>
              </w:rPr>
              <w:t>
 </w:t>
            </w:r>
          </w:p>
          <w:bookmarkEnd w:id="116"/>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17"/>
          <w:p>
            <w:pPr>
              <w:spacing w:after="20"/>
              <w:ind w:left="20"/>
              <w:jc w:val="both"/>
            </w:pPr>
            <w:r>
              <w:rPr>
                <w:rFonts w:ascii="Times New Roman"/>
                <w:b w:val="false"/>
                <w:i w:val="false"/>
                <w:color w:val="000000"/>
                <w:sz w:val="20"/>
              </w:rPr>
              <w:t>
 </w:t>
            </w:r>
          </w:p>
          <w:bookmarkEnd w:id="117"/>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18"/>
          <w:p>
            <w:pPr>
              <w:spacing w:after="20"/>
              <w:ind w:left="20"/>
              <w:jc w:val="both"/>
            </w:pPr>
            <w:r>
              <w:rPr>
                <w:rFonts w:ascii="Times New Roman"/>
                <w:b w:val="false"/>
                <w:i w:val="false"/>
                <w:color w:val="000000"/>
                <w:sz w:val="20"/>
              </w:rPr>
              <w:t>
 </w:t>
            </w:r>
          </w:p>
          <w:bookmarkEnd w:id="118"/>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19"/>
          <w:p>
            <w:pPr>
              <w:spacing w:after="20"/>
              <w:ind w:left="20"/>
              <w:jc w:val="both"/>
            </w:pPr>
            <w:r>
              <w:rPr>
                <w:rFonts w:ascii="Times New Roman"/>
                <w:b w:val="false"/>
                <w:i w:val="false"/>
                <w:color w:val="000000"/>
                <w:sz w:val="20"/>
              </w:rPr>
              <w:t>
 </w:t>
            </w:r>
          </w:p>
          <w:bookmarkEnd w:id="119"/>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отбасалық үлгідегі балалар үйлері мен асыраушы отбасыларындағы балаларды мемлекеттік қолдау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0"/>
          <w:p>
            <w:pPr>
              <w:spacing w:after="20"/>
              <w:ind w:left="20"/>
              <w:jc w:val="both"/>
            </w:pPr>
            <w:r>
              <w:rPr>
                <w:rFonts w:ascii="Times New Roman"/>
                <w:b w:val="false"/>
                <w:i w:val="false"/>
                <w:color w:val="000000"/>
                <w:sz w:val="20"/>
              </w:rPr>
              <w:t>
 </w:t>
            </w:r>
          </w:p>
          <w:bookmarkEnd w:id="120"/>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1"/>
          <w:p>
            <w:pPr>
              <w:spacing w:after="20"/>
              <w:ind w:left="20"/>
              <w:jc w:val="both"/>
            </w:pPr>
            <w:r>
              <w:rPr>
                <w:rFonts w:ascii="Times New Roman"/>
                <w:b w:val="false"/>
                <w:i w:val="false"/>
                <w:color w:val="000000"/>
                <w:sz w:val="20"/>
              </w:rPr>
              <w:t>
 </w:t>
            </w:r>
          </w:p>
          <w:bookmarkEnd w:id="121"/>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2"/>
          <w:p>
            <w:pPr>
              <w:spacing w:after="20"/>
              <w:ind w:left="20"/>
              <w:jc w:val="both"/>
            </w:pPr>
            <w:r>
              <w:rPr>
                <w:rFonts w:ascii="Times New Roman"/>
                <w:b w:val="false"/>
                <w:i w:val="false"/>
                <w:color w:val="000000"/>
                <w:sz w:val="20"/>
              </w:rPr>
              <w:t>
 </w:t>
            </w:r>
          </w:p>
          <w:bookmarkEnd w:id="122"/>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3"/>
          <w:p>
            <w:pPr>
              <w:spacing w:after="20"/>
              <w:ind w:left="20"/>
              <w:jc w:val="both"/>
            </w:pPr>
            <w:r>
              <w:rPr>
                <w:rFonts w:ascii="Times New Roman"/>
                <w:b w:val="false"/>
                <w:i w:val="false"/>
                <w:color w:val="000000"/>
                <w:sz w:val="20"/>
              </w:rPr>
              <w:t>
 </w:t>
            </w:r>
          </w:p>
          <w:bookmarkEnd w:id="123"/>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4"/>
          <w:p>
            <w:pPr>
              <w:spacing w:after="20"/>
              <w:ind w:left="20"/>
              <w:jc w:val="both"/>
            </w:pPr>
            <w:r>
              <w:rPr>
                <w:rFonts w:ascii="Times New Roman"/>
                <w:b w:val="false"/>
                <w:i w:val="false"/>
                <w:color w:val="000000"/>
                <w:sz w:val="20"/>
              </w:rPr>
              <w:t>
 </w:t>
            </w:r>
          </w:p>
          <w:bookmarkEnd w:id="124"/>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5"/>
          <w:p>
            <w:pPr>
              <w:spacing w:after="20"/>
              <w:ind w:left="20"/>
              <w:jc w:val="both"/>
            </w:pPr>
            <w:r>
              <w:rPr>
                <w:rFonts w:ascii="Times New Roman"/>
                <w:b w:val="false"/>
                <w:i w:val="false"/>
                <w:color w:val="000000"/>
                <w:sz w:val="20"/>
              </w:rPr>
              <w:t>
 </w:t>
            </w:r>
          </w:p>
          <w:bookmarkEnd w:id="125"/>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6"/>
          <w:p>
            <w:pPr>
              <w:spacing w:after="20"/>
              <w:ind w:left="20"/>
              <w:jc w:val="both"/>
            </w:pPr>
            <w:r>
              <w:rPr>
                <w:rFonts w:ascii="Times New Roman"/>
                <w:b w:val="false"/>
                <w:i w:val="false"/>
                <w:color w:val="000000"/>
                <w:sz w:val="20"/>
              </w:rPr>
              <w:t>
 </w:t>
            </w:r>
          </w:p>
          <w:bookmarkEnd w:id="126"/>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7"/>
          <w:p>
            <w:pPr>
              <w:spacing w:after="20"/>
              <w:ind w:left="20"/>
              <w:jc w:val="both"/>
            </w:pPr>
            <w:r>
              <w:rPr>
                <w:rFonts w:ascii="Times New Roman"/>
                <w:b w:val="false"/>
                <w:i w:val="false"/>
                <w:color w:val="000000"/>
                <w:sz w:val="20"/>
              </w:rPr>
              <w:t>
 </w:t>
            </w:r>
          </w:p>
          <w:bookmarkEnd w:id="127"/>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8"/>
          <w:p>
            <w:pPr>
              <w:spacing w:after="20"/>
              <w:ind w:left="20"/>
              <w:jc w:val="both"/>
            </w:pPr>
            <w:r>
              <w:rPr>
                <w:rFonts w:ascii="Times New Roman"/>
                <w:b w:val="false"/>
                <w:i w:val="false"/>
                <w:color w:val="000000"/>
                <w:sz w:val="20"/>
              </w:rPr>
              <w:t>
 </w:t>
            </w:r>
          </w:p>
          <w:bookmarkEnd w:id="128"/>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9"/>
          <w:p>
            <w:pPr>
              <w:spacing w:after="20"/>
              <w:ind w:left="20"/>
              <w:jc w:val="both"/>
            </w:pPr>
            <w:r>
              <w:rPr>
                <w:rFonts w:ascii="Times New Roman"/>
                <w:b w:val="false"/>
                <w:i w:val="false"/>
                <w:color w:val="000000"/>
                <w:sz w:val="20"/>
              </w:rPr>
              <w:t>
 </w:t>
            </w:r>
          </w:p>
          <w:bookmarkEnd w:id="129"/>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0"/>
          <w:p>
            <w:pPr>
              <w:spacing w:after="20"/>
              <w:ind w:left="20"/>
              <w:jc w:val="both"/>
            </w:pPr>
            <w:r>
              <w:rPr>
                <w:rFonts w:ascii="Times New Roman"/>
                <w:b w:val="false"/>
                <w:i w:val="false"/>
                <w:color w:val="000000"/>
                <w:sz w:val="20"/>
              </w:rPr>
              <w:t>
 </w:t>
            </w:r>
          </w:p>
          <w:bookmarkEnd w:id="130"/>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1"/>
          <w:p>
            <w:pPr>
              <w:spacing w:after="20"/>
              <w:ind w:left="20"/>
              <w:jc w:val="both"/>
            </w:pPr>
            <w:r>
              <w:rPr>
                <w:rFonts w:ascii="Times New Roman"/>
                <w:b w:val="false"/>
                <w:i w:val="false"/>
                <w:color w:val="000000"/>
                <w:sz w:val="20"/>
              </w:rPr>
              <w:t>
 </w:t>
            </w:r>
          </w:p>
          <w:bookmarkEnd w:id="131"/>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2"/>
          <w:p>
            <w:pPr>
              <w:spacing w:after="20"/>
              <w:ind w:left="20"/>
              <w:jc w:val="both"/>
            </w:pPr>
            <w:r>
              <w:rPr>
                <w:rFonts w:ascii="Times New Roman"/>
                <w:b w:val="false"/>
                <w:i w:val="false"/>
                <w:color w:val="000000"/>
                <w:sz w:val="20"/>
              </w:rPr>
              <w:t>
 </w:t>
            </w:r>
          </w:p>
          <w:bookmarkEnd w:id="132"/>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3"/>
          <w:p>
            <w:pPr>
              <w:spacing w:after="20"/>
              <w:ind w:left="20"/>
              <w:jc w:val="both"/>
            </w:pPr>
            <w:r>
              <w:rPr>
                <w:rFonts w:ascii="Times New Roman"/>
                <w:b w:val="false"/>
                <w:i w:val="false"/>
                <w:color w:val="000000"/>
                <w:sz w:val="20"/>
              </w:rPr>
              <w:t>
 </w:t>
            </w:r>
          </w:p>
          <w:bookmarkEnd w:id="133"/>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4"/>
          <w:p>
            <w:pPr>
              <w:spacing w:after="20"/>
              <w:ind w:left="20"/>
              <w:jc w:val="both"/>
            </w:pPr>
            <w:r>
              <w:rPr>
                <w:rFonts w:ascii="Times New Roman"/>
                <w:b w:val="false"/>
                <w:i w:val="false"/>
                <w:color w:val="000000"/>
                <w:sz w:val="20"/>
              </w:rPr>
              <w:t>
 </w:t>
            </w:r>
          </w:p>
          <w:bookmarkEnd w:id="134"/>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5"/>
          <w:p>
            <w:pPr>
              <w:spacing w:after="20"/>
              <w:ind w:left="20"/>
              <w:jc w:val="both"/>
            </w:pPr>
            <w:r>
              <w:rPr>
                <w:rFonts w:ascii="Times New Roman"/>
                <w:b w:val="false"/>
                <w:i w:val="false"/>
                <w:color w:val="000000"/>
                <w:sz w:val="20"/>
              </w:rPr>
              <w:t>
 </w:t>
            </w:r>
          </w:p>
          <w:bookmarkEnd w:id="135"/>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6"/>
          <w:p>
            <w:pPr>
              <w:spacing w:after="20"/>
              <w:ind w:left="20"/>
              <w:jc w:val="both"/>
            </w:pPr>
            <w:r>
              <w:rPr>
                <w:rFonts w:ascii="Times New Roman"/>
                <w:b w:val="false"/>
                <w:i w:val="false"/>
                <w:color w:val="000000"/>
                <w:sz w:val="20"/>
              </w:rPr>
              <w:t>
 </w:t>
            </w:r>
          </w:p>
          <w:bookmarkEnd w:id="136"/>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7"/>
          <w:p>
            <w:pPr>
              <w:spacing w:after="20"/>
              <w:ind w:left="20"/>
              <w:jc w:val="both"/>
            </w:pPr>
            <w:r>
              <w:rPr>
                <w:rFonts w:ascii="Times New Roman"/>
                <w:b w:val="false"/>
                <w:i w:val="false"/>
                <w:color w:val="000000"/>
                <w:sz w:val="20"/>
              </w:rPr>
              <w:t>
 </w:t>
            </w:r>
          </w:p>
          <w:bookmarkEnd w:id="137"/>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38"/>
          <w:p>
            <w:pPr>
              <w:spacing w:after="20"/>
              <w:ind w:left="20"/>
              <w:jc w:val="both"/>
            </w:pPr>
            <w:r>
              <w:rPr>
                <w:rFonts w:ascii="Times New Roman"/>
                <w:b w:val="false"/>
                <w:i w:val="false"/>
                <w:color w:val="000000"/>
                <w:sz w:val="20"/>
              </w:rPr>
              <w:t>
 </w:t>
            </w:r>
          </w:p>
          <w:bookmarkEnd w:id="138"/>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39"/>
          <w:p>
            <w:pPr>
              <w:spacing w:after="20"/>
              <w:ind w:left="20"/>
              <w:jc w:val="both"/>
            </w:pPr>
            <w:r>
              <w:rPr>
                <w:rFonts w:ascii="Times New Roman"/>
                <w:b w:val="false"/>
                <w:i w:val="false"/>
                <w:color w:val="000000"/>
                <w:sz w:val="20"/>
              </w:rPr>
              <w:t>
07</w:t>
            </w:r>
          </w:p>
          <w:bookmarkEnd w:id="139"/>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3400558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0"/>
          <w:p>
            <w:pPr>
              <w:spacing w:after="20"/>
              <w:ind w:left="20"/>
              <w:jc w:val="both"/>
            </w:pPr>
            <w:r>
              <w:rPr>
                <w:rFonts w:ascii="Times New Roman"/>
                <w:b w:val="false"/>
                <w:i w:val="false"/>
                <w:color w:val="000000"/>
                <w:sz w:val="20"/>
              </w:rPr>
              <w:t>
 </w:t>
            </w:r>
          </w:p>
          <w:bookmarkEnd w:id="140"/>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995651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1"/>
          <w:p>
            <w:pPr>
              <w:spacing w:after="20"/>
              <w:ind w:left="20"/>
              <w:jc w:val="both"/>
            </w:pPr>
            <w:r>
              <w:rPr>
                <w:rFonts w:ascii="Times New Roman"/>
                <w:b w:val="false"/>
                <w:i w:val="false"/>
                <w:color w:val="000000"/>
                <w:sz w:val="20"/>
              </w:rPr>
              <w:t>
 </w:t>
            </w:r>
          </w:p>
          <w:bookmarkEnd w:id="141"/>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42"/>
          <w:p>
            <w:pPr>
              <w:spacing w:after="20"/>
              <w:ind w:left="20"/>
              <w:jc w:val="both"/>
            </w:pPr>
            <w:r>
              <w:rPr>
                <w:rFonts w:ascii="Times New Roman"/>
                <w:b w:val="false"/>
                <w:i w:val="false"/>
                <w:color w:val="000000"/>
                <w:sz w:val="20"/>
              </w:rPr>
              <w:t>
 </w:t>
            </w:r>
          </w:p>
          <w:bookmarkEnd w:id="142"/>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622298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3"/>
          <w:p>
            <w:pPr>
              <w:spacing w:after="20"/>
              <w:ind w:left="20"/>
              <w:jc w:val="both"/>
            </w:pPr>
            <w:r>
              <w:rPr>
                <w:rFonts w:ascii="Times New Roman"/>
                <w:b w:val="false"/>
                <w:i w:val="false"/>
                <w:color w:val="000000"/>
                <w:sz w:val="20"/>
              </w:rPr>
              <w:t>
 </w:t>
            </w:r>
          </w:p>
          <w:bookmarkEnd w:id="143"/>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44"/>
          <w:p>
            <w:pPr>
              <w:spacing w:after="20"/>
              <w:ind w:left="20"/>
              <w:jc w:val="both"/>
            </w:pPr>
            <w:r>
              <w:rPr>
                <w:rFonts w:ascii="Times New Roman"/>
                <w:b w:val="false"/>
                <w:i w:val="false"/>
                <w:color w:val="000000"/>
                <w:sz w:val="20"/>
              </w:rPr>
              <w:t>
 </w:t>
            </w:r>
          </w:p>
          <w:bookmarkEnd w:id="144"/>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45"/>
          <w:p>
            <w:pPr>
              <w:spacing w:after="20"/>
              <w:ind w:left="20"/>
              <w:jc w:val="both"/>
            </w:pPr>
            <w:r>
              <w:rPr>
                <w:rFonts w:ascii="Times New Roman"/>
                <w:b w:val="false"/>
                <w:i w:val="false"/>
                <w:color w:val="000000"/>
                <w:sz w:val="20"/>
              </w:rPr>
              <w:t>
 </w:t>
            </w:r>
          </w:p>
          <w:bookmarkEnd w:id="145"/>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46"/>
          <w:p>
            <w:pPr>
              <w:spacing w:after="20"/>
              <w:ind w:left="20"/>
              <w:jc w:val="both"/>
            </w:pPr>
            <w:r>
              <w:rPr>
                <w:rFonts w:ascii="Times New Roman"/>
                <w:b w:val="false"/>
                <w:i w:val="false"/>
                <w:color w:val="000000"/>
                <w:sz w:val="20"/>
              </w:rPr>
              <w:t>
 </w:t>
            </w:r>
          </w:p>
          <w:bookmarkEnd w:id="146"/>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47"/>
          <w:p>
            <w:pPr>
              <w:spacing w:after="20"/>
              <w:ind w:left="20"/>
              <w:jc w:val="both"/>
            </w:pPr>
            <w:r>
              <w:rPr>
                <w:rFonts w:ascii="Times New Roman"/>
                <w:b w:val="false"/>
                <w:i w:val="false"/>
                <w:color w:val="000000"/>
                <w:sz w:val="20"/>
              </w:rPr>
              <w:t>
 </w:t>
            </w:r>
          </w:p>
          <w:bookmarkEnd w:id="147"/>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1302323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48"/>
          <w:p>
            <w:pPr>
              <w:spacing w:after="20"/>
              <w:ind w:left="20"/>
              <w:jc w:val="both"/>
            </w:pPr>
            <w:r>
              <w:rPr>
                <w:rFonts w:ascii="Times New Roman"/>
                <w:b w:val="false"/>
                <w:i w:val="false"/>
                <w:color w:val="000000"/>
                <w:sz w:val="20"/>
              </w:rPr>
              <w:t>
 </w:t>
            </w:r>
          </w:p>
          <w:bookmarkEnd w:id="148"/>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49"/>
          <w:p>
            <w:pPr>
              <w:spacing w:after="20"/>
              <w:ind w:left="20"/>
              <w:jc w:val="both"/>
            </w:pPr>
            <w:r>
              <w:rPr>
                <w:rFonts w:ascii="Times New Roman"/>
                <w:b w:val="false"/>
                <w:i w:val="false"/>
                <w:color w:val="000000"/>
                <w:sz w:val="20"/>
              </w:rPr>
              <w:t>
 </w:t>
            </w:r>
          </w:p>
          <w:bookmarkEnd w:id="149"/>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0"/>
          <w:p>
            <w:pPr>
              <w:spacing w:after="20"/>
              <w:ind w:left="20"/>
              <w:jc w:val="both"/>
            </w:pPr>
            <w:r>
              <w:rPr>
                <w:rFonts w:ascii="Times New Roman"/>
                <w:b w:val="false"/>
                <w:i w:val="false"/>
                <w:color w:val="000000"/>
                <w:sz w:val="20"/>
              </w:rPr>
              <w:t>
 </w:t>
            </w:r>
          </w:p>
          <w:bookmarkEnd w:id="150"/>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1233169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51"/>
          <w:p>
            <w:pPr>
              <w:spacing w:after="20"/>
              <w:ind w:left="20"/>
              <w:jc w:val="both"/>
            </w:pPr>
            <w:r>
              <w:rPr>
                <w:rFonts w:ascii="Times New Roman"/>
                <w:b w:val="false"/>
                <w:i w:val="false"/>
                <w:color w:val="000000"/>
                <w:sz w:val="20"/>
              </w:rPr>
              <w:t>
 </w:t>
            </w:r>
          </w:p>
          <w:bookmarkEnd w:id="151"/>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813902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52"/>
          <w:p>
            <w:pPr>
              <w:spacing w:after="20"/>
              <w:ind w:left="20"/>
              <w:jc w:val="both"/>
            </w:pPr>
            <w:r>
              <w:rPr>
                <w:rFonts w:ascii="Times New Roman"/>
                <w:b w:val="false"/>
                <w:i w:val="false"/>
                <w:color w:val="000000"/>
                <w:sz w:val="20"/>
              </w:rPr>
              <w:t>
 </w:t>
            </w:r>
          </w:p>
          <w:bookmarkEnd w:id="152"/>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53"/>
          <w:p>
            <w:pPr>
              <w:spacing w:after="20"/>
              <w:ind w:left="20"/>
              <w:jc w:val="both"/>
            </w:pPr>
            <w:r>
              <w:rPr>
                <w:rFonts w:ascii="Times New Roman"/>
                <w:b w:val="false"/>
                <w:i w:val="false"/>
                <w:color w:val="000000"/>
                <w:sz w:val="20"/>
              </w:rPr>
              <w:t>
 </w:t>
            </w:r>
          </w:p>
          <w:bookmarkEnd w:id="153"/>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54"/>
          <w:p>
            <w:pPr>
              <w:spacing w:after="20"/>
              <w:ind w:left="20"/>
              <w:jc w:val="both"/>
            </w:pPr>
            <w:r>
              <w:rPr>
                <w:rFonts w:ascii="Times New Roman"/>
                <w:b w:val="false"/>
                <w:i w:val="false"/>
                <w:color w:val="000000"/>
                <w:sz w:val="20"/>
              </w:rPr>
              <w:t>
 </w:t>
            </w:r>
          </w:p>
          <w:bookmarkEnd w:id="154"/>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1102584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55"/>
          <w:p>
            <w:pPr>
              <w:spacing w:after="20"/>
              <w:ind w:left="20"/>
              <w:jc w:val="both"/>
            </w:pPr>
            <w:r>
              <w:rPr>
                <w:rFonts w:ascii="Times New Roman"/>
                <w:b w:val="false"/>
                <w:i w:val="false"/>
                <w:color w:val="000000"/>
                <w:sz w:val="20"/>
              </w:rPr>
              <w:t>
 </w:t>
            </w:r>
          </w:p>
          <w:bookmarkEnd w:id="155"/>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1096039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56"/>
          <w:p>
            <w:pPr>
              <w:spacing w:after="20"/>
              <w:ind w:left="20"/>
              <w:jc w:val="both"/>
            </w:pPr>
            <w:r>
              <w:rPr>
                <w:rFonts w:ascii="Times New Roman"/>
                <w:b w:val="false"/>
                <w:i w:val="false"/>
                <w:color w:val="000000"/>
                <w:sz w:val="20"/>
              </w:rPr>
              <w:t>
 </w:t>
            </w:r>
          </w:p>
          <w:bookmarkEnd w:id="156"/>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57"/>
          <w:p>
            <w:pPr>
              <w:spacing w:after="20"/>
              <w:ind w:left="20"/>
              <w:jc w:val="both"/>
            </w:pPr>
            <w:r>
              <w:rPr>
                <w:rFonts w:ascii="Times New Roman"/>
                <w:b w:val="false"/>
                <w:i w:val="false"/>
                <w:color w:val="000000"/>
                <w:sz w:val="20"/>
              </w:rPr>
              <w:t>
 </w:t>
            </w:r>
          </w:p>
          <w:bookmarkEnd w:id="157"/>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58"/>
          <w:p>
            <w:pPr>
              <w:spacing w:after="20"/>
              <w:ind w:left="20"/>
              <w:jc w:val="both"/>
            </w:pPr>
            <w:r>
              <w:rPr>
                <w:rFonts w:ascii="Times New Roman"/>
                <w:b w:val="false"/>
                <w:i w:val="false"/>
                <w:color w:val="000000"/>
                <w:sz w:val="20"/>
              </w:rPr>
              <w:t>
 </w:t>
            </w:r>
          </w:p>
          <w:bookmarkEnd w:id="158"/>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59"/>
          <w:p>
            <w:pPr>
              <w:spacing w:after="20"/>
              <w:ind w:left="20"/>
              <w:jc w:val="both"/>
            </w:pPr>
            <w:r>
              <w:rPr>
                <w:rFonts w:ascii="Times New Roman"/>
                <w:b w:val="false"/>
                <w:i w:val="false"/>
                <w:color w:val="000000"/>
                <w:sz w:val="20"/>
              </w:rPr>
              <w:t>
 </w:t>
            </w:r>
          </w:p>
          <w:bookmarkEnd w:id="159"/>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797484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60"/>
          <w:p>
            <w:pPr>
              <w:spacing w:after="20"/>
              <w:ind w:left="20"/>
              <w:jc w:val="both"/>
            </w:pPr>
            <w:r>
              <w:rPr>
                <w:rFonts w:ascii="Times New Roman"/>
                <w:b w:val="false"/>
                <w:i w:val="false"/>
                <w:color w:val="000000"/>
                <w:sz w:val="20"/>
              </w:rPr>
              <w:t>
08</w:t>
            </w:r>
          </w:p>
          <w:bookmarkEnd w:id="160"/>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61"/>
          <w:p>
            <w:pPr>
              <w:spacing w:after="20"/>
              <w:ind w:left="20"/>
              <w:jc w:val="both"/>
            </w:pPr>
            <w:r>
              <w:rPr>
                <w:rFonts w:ascii="Times New Roman"/>
                <w:b w:val="false"/>
                <w:i w:val="false"/>
                <w:color w:val="000000"/>
                <w:sz w:val="20"/>
              </w:rPr>
              <w:t>
 </w:t>
            </w:r>
          </w:p>
          <w:bookmarkEnd w:id="161"/>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62"/>
          <w:p>
            <w:pPr>
              <w:spacing w:after="20"/>
              <w:ind w:left="20"/>
              <w:jc w:val="both"/>
            </w:pPr>
            <w:r>
              <w:rPr>
                <w:rFonts w:ascii="Times New Roman"/>
                <w:b w:val="false"/>
                <w:i w:val="false"/>
                <w:color w:val="000000"/>
                <w:sz w:val="20"/>
              </w:rPr>
              <w:t>
 </w:t>
            </w:r>
          </w:p>
          <w:bookmarkEnd w:id="162"/>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63"/>
          <w:p>
            <w:pPr>
              <w:spacing w:after="20"/>
              <w:ind w:left="20"/>
              <w:jc w:val="both"/>
            </w:pPr>
            <w:r>
              <w:rPr>
                <w:rFonts w:ascii="Times New Roman"/>
                <w:b w:val="false"/>
                <w:i w:val="false"/>
                <w:color w:val="000000"/>
                <w:sz w:val="20"/>
              </w:rPr>
              <w:t>
 </w:t>
            </w:r>
          </w:p>
          <w:bookmarkEnd w:id="163"/>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64"/>
          <w:p>
            <w:pPr>
              <w:spacing w:after="20"/>
              <w:ind w:left="20"/>
              <w:jc w:val="both"/>
            </w:pPr>
            <w:r>
              <w:rPr>
                <w:rFonts w:ascii="Times New Roman"/>
                <w:b w:val="false"/>
                <w:i w:val="false"/>
                <w:color w:val="000000"/>
                <w:sz w:val="20"/>
              </w:rPr>
              <w:t>
 </w:t>
            </w:r>
          </w:p>
          <w:bookmarkEnd w:id="164"/>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65"/>
          <w:p>
            <w:pPr>
              <w:spacing w:after="20"/>
              <w:ind w:left="20"/>
              <w:jc w:val="both"/>
            </w:pPr>
            <w:r>
              <w:rPr>
                <w:rFonts w:ascii="Times New Roman"/>
                <w:b w:val="false"/>
                <w:i w:val="false"/>
                <w:color w:val="000000"/>
                <w:sz w:val="20"/>
              </w:rPr>
              <w:t>
 </w:t>
            </w:r>
          </w:p>
          <w:bookmarkEnd w:id="165"/>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66"/>
          <w:p>
            <w:pPr>
              <w:spacing w:after="20"/>
              <w:ind w:left="20"/>
              <w:jc w:val="both"/>
            </w:pPr>
            <w:r>
              <w:rPr>
                <w:rFonts w:ascii="Times New Roman"/>
                <w:b w:val="false"/>
                <w:i w:val="false"/>
                <w:color w:val="000000"/>
                <w:sz w:val="20"/>
              </w:rPr>
              <w:t>
 </w:t>
            </w:r>
          </w:p>
          <w:bookmarkEnd w:id="166"/>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67"/>
          <w:p>
            <w:pPr>
              <w:spacing w:after="20"/>
              <w:ind w:left="20"/>
              <w:jc w:val="both"/>
            </w:pPr>
            <w:r>
              <w:rPr>
                <w:rFonts w:ascii="Times New Roman"/>
                <w:b w:val="false"/>
                <w:i w:val="false"/>
                <w:color w:val="000000"/>
                <w:sz w:val="20"/>
              </w:rPr>
              <w:t>
 </w:t>
            </w:r>
          </w:p>
          <w:bookmarkEnd w:id="167"/>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68"/>
          <w:p>
            <w:pPr>
              <w:spacing w:after="20"/>
              <w:ind w:left="20"/>
              <w:jc w:val="both"/>
            </w:pPr>
            <w:r>
              <w:rPr>
                <w:rFonts w:ascii="Times New Roman"/>
                <w:b w:val="false"/>
                <w:i w:val="false"/>
                <w:color w:val="000000"/>
                <w:sz w:val="20"/>
              </w:rPr>
              <w:t>
 </w:t>
            </w:r>
          </w:p>
          <w:bookmarkEnd w:id="168"/>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69"/>
          <w:p>
            <w:pPr>
              <w:spacing w:after="20"/>
              <w:ind w:left="20"/>
              <w:jc w:val="both"/>
            </w:pPr>
            <w:r>
              <w:rPr>
                <w:rFonts w:ascii="Times New Roman"/>
                <w:b w:val="false"/>
                <w:i w:val="false"/>
                <w:color w:val="000000"/>
                <w:sz w:val="20"/>
              </w:rPr>
              <w:t>
 </w:t>
            </w:r>
          </w:p>
          <w:bookmarkEnd w:id="169"/>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70"/>
          <w:p>
            <w:pPr>
              <w:spacing w:after="20"/>
              <w:ind w:left="20"/>
              <w:jc w:val="both"/>
            </w:pPr>
            <w:r>
              <w:rPr>
                <w:rFonts w:ascii="Times New Roman"/>
                <w:b w:val="false"/>
                <w:i w:val="false"/>
                <w:color w:val="000000"/>
                <w:sz w:val="20"/>
              </w:rPr>
              <w:t>
 </w:t>
            </w:r>
          </w:p>
          <w:bookmarkEnd w:id="170"/>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71"/>
          <w:p>
            <w:pPr>
              <w:spacing w:after="20"/>
              <w:ind w:left="20"/>
              <w:jc w:val="both"/>
            </w:pPr>
            <w:r>
              <w:rPr>
                <w:rFonts w:ascii="Times New Roman"/>
                <w:b w:val="false"/>
                <w:i w:val="false"/>
                <w:color w:val="000000"/>
                <w:sz w:val="20"/>
              </w:rPr>
              <w:t>
 </w:t>
            </w:r>
          </w:p>
          <w:bookmarkEnd w:id="171"/>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72"/>
          <w:p>
            <w:pPr>
              <w:spacing w:after="20"/>
              <w:ind w:left="20"/>
              <w:jc w:val="both"/>
            </w:pPr>
            <w:r>
              <w:rPr>
                <w:rFonts w:ascii="Times New Roman"/>
                <w:b w:val="false"/>
                <w:i w:val="false"/>
                <w:color w:val="000000"/>
                <w:sz w:val="20"/>
              </w:rPr>
              <w:t>
 </w:t>
            </w:r>
          </w:p>
          <w:bookmarkEnd w:id="172"/>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73"/>
          <w:p>
            <w:pPr>
              <w:spacing w:after="20"/>
              <w:ind w:left="20"/>
              <w:jc w:val="both"/>
            </w:pPr>
            <w:r>
              <w:rPr>
                <w:rFonts w:ascii="Times New Roman"/>
                <w:b w:val="false"/>
                <w:i w:val="false"/>
                <w:color w:val="000000"/>
                <w:sz w:val="20"/>
              </w:rPr>
              <w:t>
 </w:t>
            </w:r>
          </w:p>
          <w:bookmarkEnd w:id="173"/>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74"/>
          <w:p>
            <w:pPr>
              <w:spacing w:after="20"/>
              <w:ind w:left="20"/>
              <w:jc w:val="both"/>
            </w:pPr>
            <w:r>
              <w:rPr>
                <w:rFonts w:ascii="Times New Roman"/>
                <w:b w:val="false"/>
                <w:i w:val="false"/>
                <w:color w:val="000000"/>
                <w:sz w:val="20"/>
              </w:rPr>
              <w:t>
 </w:t>
            </w:r>
          </w:p>
          <w:bookmarkEnd w:id="174"/>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75"/>
          <w:p>
            <w:pPr>
              <w:spacing w:after="20"/>
              <w:ind w:left="20"/>
              <w:jc w:val="both"/>
            </w:pPr>
            <w:r>
              <w:rPr>
                <w:rFonts w:ascii="Times New Roman"/>
                <w:b w:val="false"/>
                <w:i w:val="false"/>
                <w:color w:val="000000"/>
                <w:sz w:val="20"/>
              </w:rPr>
              <w:t>
 </w:t>
            </w:r>
          </w:p>
          <w:bookmarkEnd w:id="175"/>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76"/>
          <w:p>
            <w:pPr>
              <w:spacing w:after="20"/>
              <w:ind w:left="20"/>
              <w:jc w:val="both"/>
            </w:pPr>
            <w:r>
              <w:rPr>
                <w:rFonts w:ascii="Times New Roman"/>
                <w:b w:val="false"/>
                <w:i w:val="false"/>
                <w:color w:val="000000"/>
                <w:sz w:val="20"/>
              </w:rPr>
              <w:t>
 </w:t>
            </w:r>
          </w:p>
          <w:bookmarkEnd w:id="176"/>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77"/>
          <w:p>
            <w:pPr>
              <w:spacing w:after="20"/>
              <w:ind w:left="20"/>
              <w:jc w:val="both"/>
            </w:pPr>
            <w:r>
              <w:rPr>
                <w:rFonts w:ascii="Times New Roman"/>
                <w:b w:val="false"/>
                <w:i w:val="false"/>
                <w:color w:val="000000"/>
                <w:sz w:val="20"/>
              </w:rPr>
              <w:t>
 </w:t>
            </w:r>
          </w:p>
          <w:bookmarkEnd w:id="177"/>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78"/>
          <w:p>
            <w:pPr>
              <w:spacing w:after="20"/>
              <w:ind w:left="20"/>
              <w:jc w:val="both"/>
            </w:pPr>
            <w:r>
              <w:rPr>
                <w:rFonts w:ascii="Times New Roman"/>
                <w:b w:val="false"/>
                <w:i w:val="false"/>
                <w:color w:val="000000"/>
                <w:sz w:val="20"/>
              </w:rPr>
              <w:t>
 </w:t>
            </w:r>
          </w:p>
          <w:bookmarkEnd w:id="178"/>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79"/>
          <w:p>
            <w:pPr>
              <w:spacing w:after="20"/>
              <w:ind w:left="20"/>
              <w:jc w:val="both"/>
            </w:pPr>
            <w:r>
              <w:rPr>
                <w:rFonts w:ascii="Times New Roman"/>
                <w:b w:val="false"/>
                <w:i w:val="false"/>
                <w:color w:val="000000"/>
                <w:sz w:val="20"/>
              </w:rPr>
              <w:t>
 </w:t>
            </w:r>
          </w:p>
          <w:bookmarkEnd w:id="179"/>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80"/>
          <w:p>
            <w:pPr>
              <w:spacing w:after="20"/>
              <w:ind w:left="20"/>
              <w:jc w:val="both"/>
            </w:pPr>
            <w:r>
              <w:rPr>
                <w:rFonts w:ascii="Times New Roman"/>
                <w:b w:val="false"/>
                <w:i w:val="false"/>
                <w:color w:val="000000"/>
                <w:sz w:val="20"/>
              </w:rPr>
              <w:t>
 </w:t>
            </w:r>
          </w:p>
          <w:bookmarkEnd w:id="180"/>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81"/>
          <w:p>
            <w:pPr>
              <w:spacing w:after="20"/>
              <w:ind w:left="20"/>
              <w:jc w:val="both"/>
            </w:pPr>
            <w:r>
              <w:rPr>
                <w:rFonts w:ascii="Times New Roman"/>
                <w:b w:val="false"/>
                <w:i w:val="false"/>
                <w:color w:val="000000"/>
                <w:sz w:val="20"/>
              </w:rPr>
              <w:t>
 </w:t>
            </w:r>
          </w:p>
          <w:bookmarkEnd w:id="181"/>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82"/>
          <w:p>
            <w:pPr>
              <w:spacing w:after="20"/>
              <w:ind w:left="20"/>
              <w:jc w:val="both"/>
            </w:pPr>
            <w:r>
              <w:rPr>
                <w:rFonts w:ascii="Times New Roman"/>
                <w:b w:val="false"/>
                <w:i w:val="false"/>
                <w:color w:val="000000"/>
                <w:sz w:val="20"/>
              </w:rPr>
              <w:t>
 </w:t>
            </w:r>
          </w:p>
          <w:bookmarkEnd w:id="182"/>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83"/>
          <w:p>
            <w:pPr>
              <w:spacing w:after="20"/>
              <w:ind w:left="20"/>
              <w:jc w:val="both"/>
            </w:pPr>
            <w:r>
              <w:rPr>
                <w:rFonts w:ascii="Times New Roman"/>
                <w:b w:val="false"/>
                <w:i w:val="false"/>
                <w:color w:val="000000"/>
                <w:sz w:val="20"/>
              </w:rPr>
              <w:t>
 </w:t>
            </w:r>
          </w:p>
          <w:bookmarkEnd w:id="183"/>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84"/>
          <w:p>
            <w:pPr>
              <w:spacing w:after="20"/>
              <w:ind w:left="20"/>
              <w:jc w:val="both"/>
            </w:pPr>
            <w:r>
              <w:rPr>
                <w:rFonts w:ascii="Times New Roman"/>
                <w:b w:val="false"/>
                <w:i w:val="false"/>
                <w:color w:val="000000"/>
                <w:sz w:val="20"/>
              </w:rPr>
              <w:t>
10</w:t>
            </w:r>
          </w:p>
          <w:bookmarkEnd w:id="184"/>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85"/>
          <w:p>
            <w:pPr>
              <w:spacing w:after="20"/>
              <w:ind w:left="20"/>
              <w:jc w:val="both"/>
            </w:pPr>
            <w:r>
              <w:rPr>
                <w:rFonts w:ascii="Times New Roman"/>
                <w:b w:val="false"/>
                <w:i w:val="false"/>
                <w:color w:val="000000"/>
                <w:sz w:val="20"/>
              </w:rPr>
              <w:t>
 </w:t>
            </w:r>
          </w:p>
          <w:bookmarkEnd w:id="185"/>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86"/>
          <w:p>
            <w:pPr>
              <w:spacing w:after="20"/>
              <w:ind w:left="20"/>
              <w:jc w:val="both"/>
            </w:pPr>
            <w:r>
              <w:rPr>
                <w:rFonts w:ascii="Times New Roman"/>
                <w:b w:val="false"/>
                <w:i w:val="false"/>
                <w:color w:val="000000"/>
                <w:sz w:val="20"/>
              </w:rPr>
              <w:t>
 </w:t>
            </w:r>
          </w:p>
          <w:bookmarkEnd w:id="186"/>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87"/>
          <w:p>
            <w:pPr>
              <w:spacing w:after="20"/>
              <w:ind w:left="20"/>
              <w:jc w:val="both"/>
            </w:pPr>
            <w:r>
              <w:rPr>
                <w:rFonts w:ascii="Times New Roman"/>
                <w:b w:val="false"/>
                <w:i w:val="false"/>
                <w:color w:val="000000"/>
                <w:sz w:val="20"/>
              </w:rPr>
              <w:t>
 </w:t>
            </w:r>
          </w:p>
          <w:bookmarkEnd w:id="187"/>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88"/>
          <w:p>
            <w:pPr>
              <w:spacing w:after="20"/>
              <w:ind w:left="20"/>
              <w:jc w:val="both"/>
            </w:pPr>
            <w:r>
              <w:rPr>
                <w:rFonts w:ascii="Times New Roman"/>
                <w:b w:val="false"/>
                <w:i w:val="false"/>
                <w:color w:val="000000"/>
                <w:sz w:val="20"/>
              </w:rPr>
              <w:t>
 </w:t>
            </w:r>
          </w:p>
          <w:bookmarkEnd w:id="188"/>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89"/>
          <w:p>
            <w:pPr>
              <w:spacing w:after="20"/>
              <w:ind w:left="20"/>
              <w:jc w:val="both"/>
            </w:pPr>
            <w:r>
              <w:rPr>
                <w:rFonts w:ascii="Times New Roman"/>
                <w:b w:val="false"/>
                <w:i w:val="false"/>
                <w:color w:val="000000"/>
                <w:sz w:val="20"/>
              </w:rPr>
              <w:t>
 </w:t>
            </w:r>
          </w:p>
          <w:bookmarkEnd w:id="189"/>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90"/>
          <w:p>
            <w:pPr>
              <w:spacing w:after="20"/>
              <w:ind w:left="20"/>
              <w:jc w:val="both"/>
            </w:pPr>
            <w:r>
              <w:rPr>
                <w:rFonts w:ascii="Times New Roman"/>
                <w:b w:val="false"/>
                <w:i w:val="false"/>
                <w:color w:val="000000"/>
                <w:sz w:val="20"/>
              </w:rPr>
              <w:t>
 </w:t>
            </w:r>
          </w:p>
          <w:bookmarkEnd w:id="190"/>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91"/>
          <w:p>
            <w:pPr>
              <w:spacing w:after="20"/>
              <w:ind w:left="20"/>
              <w:jc w:val="both"/>
            </w:pPr>
            <w:r>
              <w:rPr>
                <w:rFonts w:ascii="Times New Roman"/>
                <w:b w:val="false"/>
                <w:i w:val="false"/>
                <w:color w:val="000000"/>
                <w:sz w:val="20"/>
              </w:rPr>
              <w:t>
 </w:t>
            </w:r>
          </w:p>
          <w:bookmarkEnd w:id="191"/>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92"/>
          <w:p>
            <w:pPr>
              <w:spacing w:after="20"/>
              <w:ind w:left="20"/>
              <w:jc w:val="both"/>
            </w:pPr>
            <w:r>
              <w:rPr>
                <w:rFonts w:ascii="Times New Roman"/>
                <w:b w:val="false"/>
                <w:i w:val="false"/>
                <w:color w:val="000000"/>
                <w:sz w:val="20"/>
              </w:rPr>
              <w:t>
 </w:t>
            </w:r>
          </w:p>
          <w:bookmarkEnd w:id="192"/>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93"/>
          <w:p>
            <w:pPr>
              <w:spacing w:after="20"/>
              <w:ind w:left="20"/>
              <w:jc w:val="both"/>
            </w:pPr>
            <w:r>
              <w:rPr>
                <w:rFonts w:ascii="Times New Roman"/>
                <w:b w:val="false"/>
                <w:i w:val="false"/>
                <w:color w:val="000000"/>
                <w:sz w:val="20"/>
              </w:rPr>
              <w:t>
 </w:t>
            </w:r>
          </w:p>
          <w:bookmarkEnd w:id="193"/>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94"/>
          <w:p>
            <w:pPr>
              <w:spacing w:after="20"/>
              <w:ind w:left="20"/>
              <w:jc w:val="both"/>
            </w:pPr>
            <w:r>
              <w:rPr>
                <w:rFonts w:ascii="Times New Roman"/>
                <w:b w:val="false"/>
                <w:i w:val="false"/>
                <w:color w:val="000000"/>
                <w:sz w:val="20"/>
              </w:rPr>
              <w:t>
 </w:t>
            </w:r>
          </w:p>
          <w:bookmarkEnd w:id="194"/>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95"/>
          <w:p>
            <w:pPr>
              <w:spacing w:after="20"/>
              <w:ind w:left="20"/>
              <w:jc w:val="both"/>
            </w:pPr>
            <w:r>
              <w:rPr>
                <w:rFonts w:ascii="Times New Roman"/>
                <w:b w:val="false"/>
                <w:i w:val="false"/>
                <w:color w:val="000000"/>
                <w:sz w:val="20"/>
              </w:rPr>
              <w:t>
 </w:t>
            </w:r>
          </w:p>
          <w:bookmarkEnd w:id="195"/>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96"/>
          <w:p>
            <w:pPr>
              <w:spacing w:after="20"/>
              <w:ind w:left="20"/>
              <w:jc w:val="both"/>
            </w:pPr>
            <w:r>
              <w:rPr>
                <w:rFonts w:ascii="Times New Roman"/>
                <w:b w:val="false"/>
                <w:i w:val="false"/>
                <w:color w:val="000000"/>
                <w:sz w:val="20"/>
              </w:rPr>
              <w:t>
 </w:t>
            </w:r>
          </w:p>
          <w:bookmarkEnd w:id="196"/>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97"/>
          <w:p>
            <w:pPr>
              <w:spacing w:after="20"/>
              <w:ind w:left="20"/>
              <w:jc w:val="both"/>
            </w:pPr>
            <w:r>
              <w:rPr>
                <w:rFonts w:ascii="Times New Roman"/>
                <w:b w:val="false"/>
                <w:i w:val="false"/>
                <w:color w:val="000000"/>
                <w:sz w:val="20"/>
              </w:rPr>
              <w:t>
 </w:t>
            </w:r>
          </w:p>
          <w:bookmarkEnd w:id="197"/>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98"/>
          <w:p>
            <w:pPr>
              <w:spacing w:after="20"/>
              <w:ind w:left="20"/>
              <w:jc w:val="both"/>
            </w:pPr>
            <w:r>
              <w:rPr>
                <w:rFonts w:ascii="Times New Roman"/>
                <w:b w:val="false"/>
                <w:i w:val="false"/>
                <w:color w:val="000000"/>
                <w:sz w:val="20"/>
              </w:rPr>
              <w:t>
 </w:t>
            </w:r>
          </w:p>
          <w:bookmarkEnd w:id="198"/>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99"/>
          <w:p>
            <w:pPr>
              <w:spacing w:after="20"/>
              <w:ind w:left="20"/>
              <w:jc w:val="both"/>
            </w:pPr>
            <w:r>
              <w:rPr>
                <w:rFonts w:ascii="Times New Roman"/>
                <w:b w:val="false"/>
                <w:i w:val="false"/>
                <w:color w:val="000000"/>
                <w:sz w:val="20"/>
              </w:rPr>
              <w:t>
 </w:t>
            </w:r>
          </w:p>
          <w:bookmarkEnd w:id="199"/>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00"/>
          <w:p>
            <w:pPr>
              <w:spacing w:after="20"/>
              <w:ind w:left="20"/>
              <w:jc w:val="both"/>
            </w:pPr>
            <w:r>
              <w:rPr>
                <w:rFonts w:ascii="Times New Roman"/>
                <w:b w:val="false"/>
                <w:i w:val="false"/>
                <w:color w:val="000000"/>
                <w:sz w:val="20"/>
              </w:rPr>
              <w:t>
 </w:t>
            </w:r>
          </w:p>
          <w:bookmarkEnd w:id="200"/>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01"/>
          <w:p>
            <w:pPr>
              <w:spacing w:after="20"/>
              <w:ind w:left="20"/>
              <w:jc w:val="both"/>
            </w:pPr>
            <w:r>
              <w:rPr>
                <w:rFonts w:ascii="Times New Roman"/>
                <w:b w:val="false"/>
                <w:i w:val="false"/>
                <w:color w:val="000000"/>
                <w:sz w:val="20"/>
              </w:rPr>
              <w:t>
 </w:t>
            </w:r>
          </w:p>
          <w:bookmarkEnd w:id="201"/>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02"/>
          <w:p>
            <w:pPr>
              <w:spacing w:after="20"/>
              <w:ind w:left="20"/>
              <w:jc w:val="both"/>
            </w:pPr>
            <w:r>
              <w:rPr>
                <w:rFonts w:ascii="Times New Roman"/>
                <w:b w:val="false"/>
                <w:i w:val="false"/>
                <w:color w:val="000000"/>
                <w:sz w:val="20"/>
              </w:rPr>
              <w:t>
 </w:t>
            </w:r>
          </w:p>
          <w:bookmarkEnd w:id="202"/>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03"/>
          <w:p>
            <w:pPr>
              <w:spacing w:after="20"/>
              <w:ind w:left="20"/>
              <w:jc w:val="both"/>
            </w:pPr>
            <w:r>
              <w:rPr>
                <w:rFonts w:ascii="Times New Roman"/>
                <w:b w:val="false"/>
                <w:i w:val="false"/>
                <w:color w:val="000000"/>
                <w:sz w:val="20"/>
              </w:rPr>
              <w:t>
 </w:t>
            </w:r>
          </w:p>
          <w:bookmarkEnd w:id="203"/>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04"/>
          <w:p>
            <w:pPr>
              <w:spacing w:after="20"/>
              <w:ind w:left="20"/>
              <w:jc w:val="both"/>
            </w:pPr>
            <w:r>
              <w:rPr>
                <w:rFonts w:ascii="Times New Roman"/>
                <w:b w:val="false"/>
                <w:i w:val="false"/>
                <w:color w:val="000000"/>
                <w:sz w:val="20"/>
              </w:rPr>
              <w:t>
11</w:t>
            </w:r>
          </w:p>
          <w:bookmarkEnd w:id="204"/>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05"/>
          <w:p>
            <w:pPr>
              <w:spacing w:after="20"/>
              <w:ind w:left="20"/>
              <w:jc w:val="both"/>
            </w:pPr>
            <w:r>
              <w:rPr>
                <w:rFonts w:ascii="Times New Roman"/>
                <w:b w:val="false"/>
                <w:i w:val="false"/>
                <w:color w:val="000000"/>
                <w:sz w:val="20"/>
              </w:rPr>
              <w:t>
 </w:t>
            </w:r>
          </w:p>
          <w:bookmarkEnd w:id="205"/>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06"/>
          <w:p>
            <w:pPr>
              <w:spacing w:after="20"/>
              <w:ind w:left="20"/>
              <w:jc w:val="both"/>
            </w:pPr>
            <w:r>
              <w:rPr>
                <w:rFonts w:ascii="Times New Roman"/>
                <w:b w:val="false"/>
                <w:i w:val="false"/>
                <w:color w:val="000000"/>
                <w:sz w:val="20"/>
              </w:rPr>
              <w:t>
 </w:t>
            </w:r>
          </w:p>
          <w:bookmarkEnd w:id="206"/>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07"/>
          <w:p>
            <w:pPr>
              <w:spacing w:after="20"/>
              <w:ind w:left="20"/>
              <w:jc w:val="both"/>
            </w:pPr>
            <w:r>
              <w:rPr>
                <w:rFonts w:ascii="Times New Roman"/>
                <w:b w:val="false"/>
                <w:i w:val="false"/>
                <w:color w:val="000000"/>
                <w:sz w:val="20"/>
              </w:rPr>
              <w:t>
 </w:t>
            </w:r>
          </w:p>
          <w:bookmarkEnd w:id="207"/>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08"/>
          <w:p>
            <w:pPr>
              <w:spacing w:after="20"/>
              <w:ind w:left="20"/>
              <w:jc w:val="both"/>
            </w:pPr>
            <w:r>
              <w:rPr>
                <w:rFonts w:ascii="Times New Roman"/>
                <w:b w:val="false"/>
                <w:i w:val="false"/>
                <w:color w:val="000000"/>
                <w:sz w:val="20"/>
              </w:rPr>
              <w:t>
 </w:t>
            </w:r>
          </w:p>
          <w:bookmarkEnd w:id="208"/>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09"/>
          <w:p>
            <w:pPr>
              <w:spacing w:after="20"/>
              <w:ind w:left="20"/>
              <w:jc w:val="both"/>
            </w:pPr>
            <w:r>
              <w:rPr>
                <w:rFonts w:ascii="Times New Roman"/>
                <w:b w:val="false"/>
                <w:i w:val="false"/>
                <w:color w:val="000000"/>
                <w:sz w:val="20"/>
              </w:rPr>
              <w:t>
 </w:t>
            </w:r>
          </w:p>
          <w:bookmarkEnd w:id="209"/>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10"/>
          <w:p>
            <w:pPr>
              <w:spacing w:after="20"/>
              <w:ind w:left="20"/>
              <w:jc w:val="both"/>
            </w:pPr>
            <w:r>
              <w:rPr>
                <w:rFonts w:ascii="Times New Roman"/>
                <w:b w:val="false"/>
                <w:i w:val="false"/>
                <w:color w:val="000000"/>
                <w:sz w:val="20"/>
              </w:rPr>
              <w:t>
 </w:t>
            </w:r>
          </w:p>
          <w:bookmarkEnd w:id="210"/>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даму схемаларын және елді мекендердің бас жоспарларын әзірлеу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11"/>
          <w:p>
            <w:pPr>
              <w:spacing w:after="20"/>
              <w:ind w:left="20"/>
              <w:jc w:val="both"/>
            </w:pPr>
            <w:r>
              <w:rPr>
                <w:rFonts w:ascii="Times New Roman"/>
                <w:b w:val="false"/>
                <w:i w:val="false"/>
                <w:color w:val="000000"/>
                <w:sz w:val="20"/>
              </w:rPr>
              <w:t>
12</w:t>
            </w:r>
          </w:p>
          <w:bookmarkEnd w:id="211"/>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1787140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12"/>
          <w:p>
            <w:pPr>
              <w:spacing w:after="20"/>
              <w:ind w:left="20"/>
              <w:jc w:val="both"/>
            </w:pPr>
            <w:r>
              <w:rPr>
                <w:rFonts w:ascii="Times New Roman"/>
                <w:b w:val="false"/>
                <w:i w:val="false"/>
                <w:color w:val="000000"/>
                <w:sz w:val="20"/>
              </w:rPr>
              <w:t>
 </w:t>
            </w:r>
          </w:p>
          <w:bookmarkEnd w:id="212"/>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1764314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13"/>
          <w:p>
            <w:pPr>
              <w:spacing w:after="20"/>
              <w:ind w:left="20"/>
              <w:jc w:val="both"/>
            </w:pPr>
            <w:r>
              <w:rPr>
                <w:rFonts w:ascii="Times New Roman"/>
                <w:b w:val="false"/>
                <w:i w:val="false"/>
                <w:color w:val="000000"/>
                <w:sz w:val="20"/>
              </w:rPr>
              <w:t>
 </w:t>
            </w:r>
          </w:p>
          <w:bookmarkEnd w:id="213"/>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14"/>
          <w:p>
            <w:pPr>
              <w:spacing w:after="20"/>
              <w:ind w:left="20"/>
              <w:jc w:val="both"/>
            </w:pPr>
            <w:r>
              <w:rPr>
                <w:rFonts w:ascii="Times New Roman"/>
                <w:b w:val="false"/>
                <w:i w:val="false"/>
                <w:color w:val="000000"/>
                <w:sz w:val="20"/>
              </w:rPr>
              <w:t>
 </w:t>
            </w:r>
          </w:p>
          <w:bookmarkEnd w:id="214"/>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15"/>
          <w:p>
            <w:pPr>
              <w:spacing w:after="20"/>
              <w:ind w:left="20"/>
              <w:jc w:val="both"/>
            </w:pPr>
            <w:r>
              <w:rPr>
                <w:rFonts w:ascii="Times New Roman"/>
                <w:b w:val="false"/>
                <w:i w:val="false"/>
                <w:color w:val="000000"/>
                <w:sz w:val="20"/>
              </w:rPr>
              <w:t>
 </w:t>
            </w:r>
          </w:p>
          <w:bookmarkEnd w:id="215"/>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1763062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16"/>
          <w:p>
            <w:pPr>
              <w:spacing w:after="20"/>
              <w:ind w:left="20"/>
              <w:jc w:val="both"/>
            </w:pPr>
            <w:r>
              <w:rPr>
                <w:rFonts w:ascii="Times New Roman"/>
                <w:b w:val="false"/>
                <w:i w:val="false"/>
                <w:color w:val="000000"/>
                <w:sz w:val="20"/>
              </w:rPr>
              <w:t>
 </w:t>
            </w:r>
          </w:p>
          <w:bookmarkEnd w:id="216"/>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17"/>
          <w:p>
            <w:pPr>
              <w:spacing w:after="20"/>
              <w:ind w:left="20"/>
              <w:jc w:val="both"/>
            </w:pPr>
            <w:r>
              <w:rPr>
                <w:rFonts w:ascii="Times New Roman"/>
                <w:b w:val="false"/>
                <w:i w:val="false"/>
                <w:color w:val="000000"/>
                <w:sz w:val="20"/>
              </w:rPr>
              <w:t>
 </w:t>
            </w:r>
          </w:p>
          <w:bookmarkEnd w:id="217"/>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18"/>
          <w:p>
            <w:pPr>
              <w:spacing w:after="20"/>
              <w:ind w:left="20"/>
              <w:jc w:val="both"/>
            </w:pPr>
            <w:r>
              <w:rPr>
                <w:rFonts w:ascii="Times New Roman"/>
                <w:b w:val="false"/>
                <w:i w:val="false"/>
                <w:color w:val="000000"/>
                <w:sz w:val="20"/>
              </w:rPr>
              <w:t>
 </w:t>
            </w:r>
          </w:p>
          <w:bookmarkEnd w:id="218"/>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888921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19"/>
          <w:p>
            <w:pPr>
              <w:spacing w:after="20"/>
              <w:ind w:left="20"/>
              <w:jc w:val="both"/>
            </w:pPr>
            <w:r>
              <w:rPr>
                <w:rFonts w:ascii="Times New Roman"/>
                <w:b w:val="false"/>
                <w:i w:val="false"/>
                <w:color w:val="000000"/>
                <w:sz w:val="20"/>
              </w:rPr>
              <w:t>
 </w:t>
            </w:r>
          </w:p>
          <w:bookmarkEnd w:id="219"/>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20"/>
          <w:p>
            <w:pPr>
              <w:spacing w:after="20"/>
              <w:ind w:left="20"/>
              <w:jc w:val="both"/>
            </w:pPr>
            <w:r>
              <w:rPr>
                <w:rFonts w:ascii="Times New Roman"/>
                <w:b w:val="false"/>
                <w:i w:val="false"/>
                <w:color w:val="000000"/>
                <w:sz w:val="20"/>
              </w:rPr>
              <w:t>
 </w:t>
            </w:r>
          </w:p>
          <w:bookmarkEnd w:id="220"/>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21"/>
          <w:p>
            <w:pPr>
              <w:spacing w:after="20"/>
              <w:ind w:left="20"/>
              <w:jc w:val="both"/>
            </w:pPr>
            <w:r>
              <w:rPr>
                <w:rFonts w:ascii="Times New Roman"/>
                <w:b w:val="false"/>
                <w:i w:val="false"/>
                <w:color w:val="000000"/>
                <w:sz w:val="20"/>
              </w:rPr>
              <w:t>
 </w:t>
            </w:r>
          </w:p>
          <w:bookmarkEnd w:id="221"/>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22"/>
          <w:p>
            <w:pPr>
              <w:spacing w:after="20"/>
              <w:ind w:left="20"/>
              <w:jc w:val="both"/>
            </w:pPr>
            <w:r>
              <w:rPr>
                <w:rFonts w:ascii="Times New Roman"/>
                <w:b w:val="false"/>
                <w:i w:val="false"/>
                <w:color w:val="000000"/>
                <w:sz w:val="20"/>
              </w:rPr>
              <w:t>
13</w:t>
            </w:r>
          </w:p>
          <w:bookmarkEnd w:id="222"/>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23"/>
          <w:p>
            <w:pPr>
              <w:spacing w:after="20"/>
              <w:ind w:left="20"/>
              <w:jc w:val="both"/>
            </w:pPr>
            <w:r>
              <w:rPr>
                <w:rFonts w:ascii="Times New Roman"/>
                <w:b w:val="false"/>
                <w:i w:val="false"/>
                <w:color w:val="000000"/>
                <w:sz w:val="20"/>
              </w:rPr>
              <w:t>
 </w:t>
            </w:r>
          </w:p>
          <w:bookmarkEnd w:id="223"/>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24"/>
          <w:p>
            <w:pPr>
              <w:spacing w:after="20"/>
              <w:ind w:left="20"/>
              <w:jc w:val="both"/>
            </w:pPr>
            <w:r>
              <w:rPr>
                <w:rFonts w:ascii="Times New Roman"/>
                <w:b w:val="false"/>
                <w:i w:val="false"/>
                <w:color w:val="000000"/>
                <w:sz w:val="20"/>
              </w:rPr>
              <w:t>
 </w:t>
            </w:r>
          </w:p>
          <w:bookmarkEnd w:id="224"/>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25"/>
          <w:p>
            <w:pPr>
              <w:spacing w:after="20"/>
              <w:ind w:left="20"/>
              <w:jc w:val="both"/>
            </w:pPr>
            <w:r>
              <w:rPr>
                <w:rFonts w:ascii="Times New Roman"/>
                <w:b w:val="false"/>
                <w:i w:val="false"/>
                <w:color w:val="000000"/>
                <w:sz w:val="20"/>
              </w:rPr>
              <w:t>
 </w:t>
            </w:r>
          </w:p>
          <w:bookmarkEnd w:id="225"/>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26"/>
          <w:p>
            <w:pPr>
              <w:spacing w:after="20"/>
              <w:ind w:left="20"/>
              <w:jc w:val="both"/>
            </w:pPr>
            <w:r>
              <w:rPr>
                <w:rFonts w:ascii="Times New Roman"/>
                <w:b w:val="false"/>
                <w:i w:val="false"/>
                <w:color w:val="000000"/>
                <w:sz w:val="20"/>
              </w:rPr>
              <w:t>
 </w:t>
            </w:r>
          </w:p>
          <w:bookmarkEnd w:id="226"/>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27"/>
          <w:p>
            <w:pPr>
              <w:spacing w:after="20"/>
              <w:ind w:left="20"/>
              <w:jc w:val="both"/>
            </w:pPr>
            <w:r>
              <w:rPr>
                <w:rFonts w:ascii="Times New Roman"/>
                <w:b w:val="false"/>
                <w:i w:val="false"/>
                <w:color w:val="000000"/>
                <w:sz w:val="20"/>
              </w:rPr>
              <w:t>
14</w:t>
            </w:r>
          </w:p>
          <w:bookmarkEnd w:id="227"/>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28"/>
          <w:p>
            <w:pPr>
              <w:spacing w:after="20"/>
              <w:ind w:left="20"/>
              <w:jc w:val="both"/>
            </w:pPr>
            <w:r>
              <w:rPr>
                <w:rFonts w:ascii="Times New Roman"/>
                <w:b w:val="false"/>
                <w:i w:val="false"/>
                <w:color w:val="000000"/>
                <w:sz w:val="20"/>
              </w:rPr>
              <w:t>
 </w:t>
            </w:r>
          </w:p>
          <w:bookmarkEnd w:id="228"/>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29"/>
          <w:p>
            <w:pPr>
              <w:spacing w:after="20"/>
              <w:ind w:left="20"/>
              <w:jc w:val="both"/>
            </w:pPr>
            <w:r>
              <w:rPr>
                <w:rFonts w:ascii="Times New Roman"/>
                <w:b w:val="false"/>
                <w:i w:val="false"/>
                <w:color w:val="000000"/>
                <w:sz w:val="20"/>
              </w:rPr>
              <w:t>
 </w:t>
            </w:r>
          </w:p>
          <w:bookmarkEnd w:id="229"/>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30"/>
          <w:p>
            <w:pPr>
              <w:spacing w:after="20"/>
              <w:ind w:left="20"/>
              <w:jc w:val="both"/>
            </w:pPr>
            <w:r>
              <w:rPr>
                <w:rFonts w:ascii="Times New Roman"/>
                <w:b w:val="false"/>
                <w:i w:val="false"/>
                <w:color w:val="000000"/>
                <w:sz w:val="20"/>
              </w:rPr>
              <w:t>
 </w:t>
            </w:r>
          </w:p>
          <w:bookmarkEnd w:id="230"/>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31"/>
          <w:p>
            <w:pPr>
              <w:spacing w:after="20"/>
              <w:ind w:left="20"/>
              <w:jc w:val="both"/>
            </w:pPr>
            <w:r>
              <w:rPr>
                <w:rFonts w:ascii="Times New Roman"/>
                <w:b w:val="false"/>
                <w:i w:val="false"/>
                <w:color w:val="000000"/>
                <w:sz w:val="20"/>
              </w:rPr>
              <w:t>
15</w:t>
            </w:r>
          </w:p>
          <w:bookmarkEnd w:id="231"/>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32"/>
          <w:p>
            <w:pPr>
              <w:spacing w:after="20"/>
              <w:ind w:left="20"/>
              <w:jc w:val="both"/>
            </w:pPr>
            <w:r>
              <w:rPr>
                <w:rFonts w:ascii="Times New Roman"/>
                <w:b w:val="false"/>
                <w:i w:val="false"/>
                <w:color w:val="000000"/>
                <w:sz w:val="20"/>
              </w:rPr>
              <w:t>
 </w:t>
            </w:r>
          </w:p>
          <w:bookmarkEnd w:id="232"/>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33"/>
          <w:p>
            <w:pPr>
              <w:spacing w:after="20"/>
              <w:ind w:left="20"/>
              <w:jc w:val="both"/>
            </w:pPr>
            <w:r>
              <w:rPr>
                <w:rFonts w:ascii="Times New Roman"/>
                <w:b w:val="false"/>
                <w:i w:val="false"/>
                <w:color w:val="000000"/>
                <w:sz w:val="20"/>
              </w:rPr>
              <w:t>
 </w:t>
            </w:r>
          </w:p>
          <w:bookmarkEnd w:id="233"/>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34"/>
          <w:p>
            <w:pPr>
              <w:spacing w:after="20"/>
              <w:ind w:left="20"/>
              <w:jc w:val="both"/>
            </w:pPr>
            <w:r>
              <w:rPr>
                <w:rFonts w:ascii="Times New Roman"/>
                <w:b w:val="false"/>
                <w:i w:val="false"/>
                <w:color w:val="000000"/>
                <w:sz w:val="20"/>
              </w:rPr>
              <w:t>
 </w:t>
            </w:r>
          </w:p>
          <w:bookmarkEnd w:id="234"/>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719"/>
        <w:gridCol w:w="1516"/>
        <w:gridCol w:w="1516"/>
        <w:gridCol w:w="4721"/>
        <w:gridCol w:w="27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35"/>
          <w:p>
            <w:pPr>
              <w:spacing w:after="20"/>
              <w:ind w:left="20"/>
              <w:jc w:val="both"/>
            </w:pPr>
            <w:r>
              <w:rPr>
                <w:rFonts w:ascii="Times New Roman"/>
                <w:b w:val="false"/>
                <w:i w:val="false"/>
                <w:color w:val="000000"/>
                <w:sz w:val="20"/>
              </w:rPr>
              <w:t>
Функционалдық топ</w:t>
            </w:r>
          </w:p>
          <w:bookmarkEnd w:id="235"/>
        </w:tc>
        <w:tc>
          <w:tcPr>
            <w:tcW w:w="2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36"/>
          <w:p>
            <w:pPr>
              <w:spacing w:after="20"/>
              <w:ind w:left="20"/>
              <w:jc w:val="both"/>
            </w:pPr>
            <w:r>
              <w:rPr>
                <w:rFonts w:ascii="Times New Roman"/>
                <w:b w:val="false"/>
                <w:i w:val="false"/>
                <w:color w:val="000000"/>
                <w:sz w:val="20"/>
              </w:rPr>
              <w:t>
 </w:t>
            </w:r>
          </w:p>
          <w:bookmarkEnd w:id="23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37"/>
          <w:p>
            <w:pPr>
              <w:spacing w:after="20"/>
              <w:ind w:left="20"/>
              <w:jc w:val="both"/>
            </w:pPr>
            <w:r>
              <w:rPr>
                <w:rFonts w:ascii="Times New Roman"/>
                <w:b w:val="false"/>
                <w:i w:val="false"/>
                <w:color w:val="000000"/>
                <w:sz w:val="20"/>
              </w:rPr>
              <w:t>
 </w:t>
            </w:r>
          </w:p>
          <w:bookmarkEnd w:id="237"/>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38"/>
          <w:p>
            <w:pPr>
              <w:spacing w:after="20"/>
              <w:ind w:left="20"/>
              <w:jc w:val="both"/>
            </w:pPr>
            <w:r>
              <w:rPr>
                <w:rFonts w:ascii="Times New Roman"/>
                <w:b w:val="false"/>
                <w:i w:val="false"/>
                <w:color w:val="000000"/>
                <w:sz w:val="20"/>
              </w:rPr>
              <w:t>
 </w:t>
            </w:r>
          </w:p>
          <w:bookmarkEnd w:id="238"/>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39"/>
          <w:p>
            <w:pPr>
              <w:spacing w:after="20"/>
              <w:ind w:left="20"/>
              <w:jc w:val="both"/>
            </w:pPr>
            <w:r>
              <w:rPr>
                <w:rFonts w:ascii="Times New Roman"/>
                <w:b w:val="false"/>
                <w:i w:val="false"/>
                <w:color w:val="000000"/>
                <w:sz w:val="20"/>
              </w:rPr>
              <w:t>
1</w:t>
            </w:r>
          </w:p>
          <w:bookmarkEnd w:id="239"/>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40"/>
          <w:p>
            <w:pPr>
              <w:spacing w:after="20"/>
              <w:ind w:left="20"/>
              <w:jc w:val="both"/>
            </w:pPr>
            <w:r>
              <w:rPr>
                <w:rFonts w:ascii="Times New Roman"/>
                <w:b w:val="false"/>
                <w:i w:val="false"/>
                <w:color w:val="000000"/>
                <w:sz w:val="20"/>
              </w:rPr>
              <w:t>
 </w:t>
            </w:r>
          </w:p>
          <w:bookmarkEnd w:id="240"/>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368721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41"/>
          <w:p>
            <w:pPr>
              <w:spacing w:after="20"/>
              <w:ind w:left="20"/>
              <w:jc w:val="both"/>
            </w:pPr>
            <w:r>
              <w:rPr>
                <w:rFonts w:ascii="Times New Roman"/>
                <w:b w:val="false"/>
                <w:i w:val="false"/>
                <w:color w:val="000000"/>
                <w:sz w:val="20"/>
              </w:rPr>
              <w:t>
 </w:t>
            </w:r>
          </w:p>
          <w:bookmarkEnd w:id="241"/>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400029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42"/>
          <w:p>
            <w:pPr>
              <w:spacing w:after="20"/>
              <w:ind w:left="20"/>
              <w:jc w:val="both"/>
            </w:pPr>
            <w:r>
              <w:rPr>
                <w:rFonts w:ascii="Times New Roman"/>
                <w:b w:val="false"/>
                <w:i w:val="false"/>
                <w:color w:val="000000"/>
                <w:sz w:val="20"/>
              </w:rPr>
              <w:t>
07</w:t>
            </w:r>
          </w:p>
          <w:bookmarkEnd w:id="242"/>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392814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392814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392814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392814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43"/>
          <w:p>
            <w:pPr>
              <w:spacing w:after="20"/>
              <w:ind w:left="20"/>
              <w:jc w:val="both"/>
            </w:pPr>
            <w:r>
              <w:rPr>
                <w:rFonts w:ascii="Times New Roman"/>
                <w:b w:val="false"/>
                <w:i w:val="false"/>
                <w:color w:val="000000"/>
                <w:sz w:val="20"/>
              </w:rPr>
              <w:t>
10</w:t>
            </w:r>
          </w:p>
          <w:bookmarkEnd w:id="243"/>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44"/>
          <w:p>
            <w:pPr>
              <w:spacing w:after="20"/>
              <w:ind w:left="20"/>
              <w:jc w:val="both"/>
            </w:pPr>
            <w:r>
              <w:rPr>
                <w:rFonts w:ascii="Times New Roman"/>
                <w:b w:val="false"/>
                <w:i w:val="false"/>
                <w:color w:val="000000"/>
                <w:sz w:val="20"/>
              </w:rPr>
              <w:t>
 </w:t>
            </w:r>
          </w:p>
          <w:bookmarkEnd w:id="244"/>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45"/>
          <w:p>
            <w:pPr>
              <w:spacing w:after="20"/>
              <w:ind w:left="20"/>
              <w:jc w:val="both"/>
            </w:pPr>
            <w:r>
              <w:rPr>
                <w:rFonts w:ascii="Times New Roman"/>
                <w:b w:val="false"/>
                <w:i w:val="false"/>
                <w:color w:val="000000"/>
                <w:sz w:val="20"/>
              </w:rPr>
              <w:t>
 </w:t>
            </w:r>
          </w:p>
          <w:bookmarkEnd w:id="245"/>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46"/>
          <w:p>
            <w:pPr>
              <w:spacing w:after="20"/>
              <w:ind w:left="20"/>
              <w:jc w:val="both"/>
            </w:pPr>
            <w:r>
              <w:rPr>
                <w:rFonts w:ascii="Times New Roman"/>
                <w:b w:val="false"/>
                <w:i w:val="false"/>
                <w:color w:val="000000"/>
                <w:sz w:val="20"/>
              </w:rPr>
              <w:t>
 </w:t>
            </w:r>
          </w:p>
          <w:bookmarkEnd w:id="246"/>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47"/>
          <w:p>
            <w:pPr>
              <w:spacing w:after="20"/>
              <w:ind w:left="20"/>
              <w:jc w:val="both"/>
            </w:pPr>
            <w:r>
              <w:rPr>
                <w:rFonts w:ascii="Times New Roman"/>
                <w:b w:val="false"/>
                <w:i w:val="false"/>
                <w:color w:val="000000"/>
                <w:sz w:val="20"/>
              </w:rPr>
              <w:t>
Санаты</w:t>
            </w:r>
          </w:p>
          <w:bookmarkEnd w:id="247"/>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48"/>
          <w:p>
            <w:pPr>
              <w:spacing w:after="20"/>
              <w:ind w:left="20"/>
              <w:jc w:val="both"/>
            </w:pPr>
            <w:r>
              <w:rPr>
                <w:rFonts w:ascii="Times New Roman"/>
                <w:b w:val="false"/>
                <w:i w:val="false"/>
                <w:color w:val="000000"/>
                <w:sz w:val="20"/>
              </w:rPr>
              <w:t>
 </w:t>
            </w:r>
          </w:p>
          <w:bookmarkEnd w:id="24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49"/>
          <w:p>
            <w:pPr>
              <w:spacing w:after="20"/>
              <w:ind w:left="20"/>
              <w:jc w:val="both"/>
            </w:pPr>
            <w:r>
              <w:rPr>
                <w:rFonts w:ascii="Times New Roman"/>
                <w:b w:val="false"/>
                <w:i w:val="false"/>
                <w:color w:val="000000"/>
                <w:sz w:val="20"/>
              </w:rPr>
              <w:t>
 </w:t>
            </w:r>
          </w:p>
          <w:bookmarkEnd w:id="249"/>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50"/>
          <w:p>
            <w:pPr>
              <w:spacing w:after="20"/>
              <w:ind w:left="20"/>
              <w:jc w:val="both"/>
            </w:pPr>
            <w:r>
              <w:rPr>
                <w:rFonts w:ascii="Times New Roman"/>
                <w:b w:val="false"/>
                <w:i w:val="false"/>
                <w:color w:val="000000"/>
                <w:sz w:val="20"/>
              </w:rPr>
              <w:t>
1</w:t>
            </w:r>
          </w:p>
          <w:bookmarkEnd w:id="250"/>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51"/>
          <w:p>
            <w:pPr>
              <w:spacing w:after="20"/>
              <w:ind w:left="20"/>
              <w:jc w:val="both"/>
            </w:pPr>
            <w:r>
              <w:rPr>
                <w:rFonts w:ascii="Times New Roman"/>
                <w:b w:val="false"/>
                <w:i w:val="false"/>
                <w:color w:val="000000"/>
                <w:sz w:val="20"/>
              </w:rPr>
              <w:t>
5</w:t>
            </w:r>
          </w:p>
          <w:bookmarkEnd w:id="251"/>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31308</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52"/>
          <w:p>
            <w:pPr>
              <w:spacing w:after="20"/>
              <w:ind w:left="20"/>
              <w:jc w:val="both"/>
            </w:pPr>
            <w:r>
              <w:rPr>
                <w:rFonts w:ascii="Times New Roman"/>
                <w:b w:val="false"/>
                <w:i w:val="false"/>
                <w:color w:val="000000"/>
                <w:sz w:val="20"/>
              </w:rPr>
              <w:t>
 </w:t>
            </w:r>
          </w:p>
          <w:bookmarkEnd w:id="252"/>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31308</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53"/>
          <w:p>
            <w:pPr>
              <w:spacing w:after="20"/>
              <w:ind w:left="20"/>
              <w:jc w:val="both"/>
            </w:pPr>
            <w:r>
              <w:rPr>
                <w:rFonts w:ascii="Times New Roman"/>
                <w:b w:val="false"/>
                <w:i w:val="false"/>
                <w:color w:val="000000"/>
                <w:sz w:val="20"/>
              </w:rPr>
              <w:t>
 </w:t>
            </w:r>
          </w:p>
          <w:bookmarkEnd w:id="253"/>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1485"/>
        <w:gridCol w:w="1485"/>
        <w:gridCol w:w="1485"/>
        <w:gridCol w:w="4461"/>
        <w:gridCol w:w="189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54"/>
          <w:p>
            <w:pPr>
              <w:spacing w:after="20"/>
              <w:ind w:left="20"/>
              <w:jc w:val="both"/>
            </w:pPr>
            <w:r>
              <w:rPr>
                <w:rFonts w:ascii="Times New Roman"/>
                <w:b w:val="false"/>
                <w:i w:val="false"/>
                <w:color w:val="000000"/>
                <w:sz w:val="20"/>
              </w:rPr>
              <w:t>
Функционалдық топ</w:t>
            </w:r>
          </w:p>
          <w:bookmarkEnd w:id="254"/>
        </w:tc>
        <w:tc>
          <w:tcPr>
            <w:tcW w:w="1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55"/>
          <w:p>
            <w:pPr>
              <w:spacing w:after="20"/>
              <w:ind w:left="20"/>
              <w:jc w:val="both"/>
            </w:pPr>
            <w:r>
              <w:rPr>
                <w:rFonts w:ascii="Times New Roman"/>
                <w:b w:val="false"/>
                <w:i w:val="false"/>
                <w:color w:val="000000"/>
                <w:sz w:val="20"/>
              </w:rPr>
              <w:t>
 </w:t>
            </w:r>
          </w:p>
          <w:bookmarkEnd w:id="25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56"/>
          <w:p>
            <w:pPr>
              <w:spacing w:after="20"/>
              <w:ind w:left="20"/>
              <w:jc w:val="both"/>
            </w:pPr>
            <w:r>
              <w:rPr>
                <w:rFonts w:ascii="Times New Roman"/>
                <w:b w:val="false"/>
                <w:i w:val="false"/>
                <w:color w:val="000000"/>
                <w:sz w:val="20"/>
              </w:rPr>
              <w:t>
 </w:t>
            </w:r>
          </w:p>
          <w:bookmarkEnd w:id="256"/>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57"/>
          <w:p>
            <w:pPr>
              <w:spacing w:after="20"/>
              <w:ind w:left="20"/>
              <w:jc w:val="both"/>
            </w:pPr>
            <w:r>
              <w:rPr>
                <w:rFonts w:ascii="Times New Roman"/>
                <w:b w:val="false"/>
                <w:i w:val="false"/>
                <w:color w:val="000000"/>
                <w:sz w:val="20"/>
              </w:rPr>
              <w:t>
 </w:t>
            </w:r>
          </w:p>
          <w:bookmarkEnd w:id="257"/>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58"/>
          <w:p>
            <w:pPr>
              <w:spacing w:after="20"/>
              <w:ind w:left="20"/>
              <w:jc w:val="both"/>
            </w:pPr>
            <w:r>
              <w:rPr>
                <w:rFonts w:ascii="Times New Roman"/>
                <w:b w:val="false"/>
                <w:i w:val="false"/>
                <w:color w:val="000000"/>
                <w:sz w:val="20"/>
              </w:rPr>
              <w:t>
1</w:t>
            </w:r>
          </w:p>
          <w:bookmarkEnd w:id="258"/>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59"/>
          <w:p>
            <w:pPr>
              <w:spacing w:after="20"/>
              <w:ind w:left="20"/>
              <w:jc w:val="both"/>
            </w:pPr>
            <w:r>
              <w:rPr>
                <w:rFonts w:ascii="Times New Roman"/>
                <w:b w:val="false"/>
                <w:i w:val="false"/>
                <w:color w:val="000000"/>
                <w:sz w:val="20"/>
              </w:rPr>
              <w:t>
 </w:t>
            </w:r>
          </w:p>
          <w:bookmarkEnd w:id="259"/>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60"/>
          <w:p>
            <w:pPr>
              <w:spacing w:after="20"/>
              <w:ind w:left="20"/>
              <w:jc w:val="both"/>
            </w:pPr>
            <w:r>
              <w:rPr>
                <w:rFonts w:ascii="Times New Roman"/>
                <w:b w:val="false"/>
                <w:i w:val="false"/>
                <w:color w:val="000000"/>
                <w:sz w:val="20"/>
              </w:rPr>
              <w:t>
 </w:t>
            </w:r>
          </w:p>
          <w:bookmarkEnd w:id="260"/>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8"/>
        <w:gridCol w:w="2108"/>
        <w:gridCol w:w="2108"/>
        <w:gridCol w:w="3867"/>
        <w:gridCol w:w="21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61"/>
          <w:p>
            <w:pPr>
              <w:spacing w:after="20"/>
              <w:ind w:left="20"/>
              <w:jc w:val="both"/>
            </w:pPr>
            <w:r>
              <w:rPr>
                <w:rFonts w:ascii="Times New Roman"/>
                <w:b w:val="false"/>
                <w:i w:val="false"/>
                <w:color w:val="000000"/>
                <w:sz w:val="20"/>
              </w:rPr>
              <w:t>
Санаты</w:t>
            </w:r>
          </w:p>
          <w:bookmarkEnd w:id="261"/>
        </w:tc>
        <w:tc>
          <w:tcPr>
            <w:tcW w:w="2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62"/>
          <w:p>
            <w:pPr>
              <w:spacing w:after="20"/>
              <w:ind w:left="20"/>
              <w:jc w:val="both"/>
            </w:pPr>
            <w:r>
              <w:rPr>
                <w:rFonts w:ascii="Times New Roman"/>
                <w:b w:val="false"/>
                <w:i w:val="false"/>
                <w:color w:val="000000"/>
                <w:sz w:val="20"/>
              </w:rPr>
              <w:t>
 </w:t>
            </w:r>
          </w:p>
          <w:bookmarkEnd w:id="26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63"/>
          <w:p>
            <w:pPr>
              <w:spacing w:after="20"/>
              <w:ind w:left="20"/>
              <w:jc w:val="both"/>
            </w:pPr>
            <w:r>
              <w:rPr>
                <w:rFonts w:ascii="Times New Roman"/>
                <w:b w:val="false"/>
                <w:i w:val="false"/>
                <w:color w:val="000000"/>
                <w:sz w:val="20"/>
              </w:rPr>
              <w:t>
 </w:t>
            </w:r>
          </w:p>
          <w:bookmarkEnd w:id="263"/>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64"/>
          <w:p>
            <w:pPr>
              <w:spacing w:after="20"/>
              <w:ind w:left="20"/>
              <w:jc w:val="both"/>
            </w:pPr>
            <w:r>
              <w:rPr>
                <w:rFonts w:ascii="Times New Roman"/>
                <w:b w:val="false"/>
                <w:i w:val="false"/>
                <w:color w:val="000000"/>
                <w:sz w:val="20"/>
              </w:rPr>
              <w:t>
1</w:t>
            </w:r>
          </w:p>
          <w:bookmarkEnd w:id="264"/>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65"/>
          <w:p>
            <w:pPr>
              <w:spacing w:after="20"/>
              <w:ind w:left="20"/>
              <w:jc w:val="both"/>
            </w:pPr>
            <w:r>
              <w:rPr>
                <w:rFonts w:ascii="Times New Roman"/>
                <w:b w:val="false"/>
                <w:i w:val="false"/>
                <w:color w:val="000000"/>
                <w:sz w:val="20"/>
              </w:rPr>
              <w:t>
 </w:t>
            </w:r>
          </w:p>
          <w:bookmarkEnd w:id="265"/>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989"/>
        <w:gridCol w:w="989"/>
        <w:gridCol w:w="989"/>
        <w:gridCol w:w="3702"/>
        <w:gridCol w:w="464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66"/>
          <w:p>
            <w:pPr>
              <w:spacing w:after="20"/>
              <w:ind w:left="20"/>
              <w:jc w:val="both"/>
            </w:pPr>
            <w:r>
              <w:rPr>
                <w:rFonts w:ascii="Times New Roman"/>
                <w:b w:val="false"/>
                <w:i w:val="false"/>
                <w:color w:val="000000"/>
                <w:sz w:val="20"/>
              </w:rPr>
              <w:t>
Функционалдық топ</w:t>
            </w:r>
          </w:p>
          <w:bookmarkEnd w:id="266"/>
        </w:tc>
        <w:tc>
          <w:tcPr>
            <w:tcW w:w="4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67"/>
          <w:p>
            <w:pPr>
              <w:spacing w:after="20"/>
              <w:ind w:left="20"/>
              <w:jc w:val="both"/>
            </w:pPr>
            <w:r>
              <w:rPr>
                <w:rFonts w:ascii="Times New Roman"/>
                <w:b w:val="false"/>
                <w:i w:val="false"/>
                <w:color w:val="000000"/>
                <w:sz w:val="20"/>
              </w:rPr>
              <w:t>
 </w:t>
            </w:r>
          </w:p>
          <w:bookmarkEnd w:id="26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68"/>
          <w:p>
            <w:pPr>
              <w:spacing w:after="20"/>
              <w:ind w:left="20"/>
              <w:jc w:val="both"/>
            </w:pPr>
            <w:r>
              <w:rPr>
                <w:rFonts w:ascii="Times New Roman"/>
                <w:b w:val="false"/>
                <w:i w:val="false"/>
                <w:color w:val="000000"/>
                <w:sz w:val="20"/>
              </w:rPr>
              <w:t>
1</w:t>
            </w:r>
          </w:p>
          <w:bookmarkEnd w:id="268"/>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69"/>
          <w:p>
            <w:pPr>
              <w:spacing w:after="20"/>
              <w:ind w:left="20"/>
              <w:jc w:val="both"/>
            </w:pPr>
            <w:r>
              <w:rPr>
                <w:rFonts w:ascii="Times New Roman"/>
                <w:b w:val="false"/>
                <w:i w:val="false"/>
                <w:color w:val="000000"/>
                <w:sz w:val="20"/>
              </w:rPr>
              <w:t>
 </w:t>
            </w:r>
          </w:p>
          <w:bookmarkEnd w:id="269"/>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-1289170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70"/>
          <w:p>
            <w:pPr>
              <w:spacing w:after="20"/>
              <w:ind w:left="20"/>
              <w:jc w:val="both"/>
            </w:pPr>
            <w:r>
              <w:rPr>
                <w:rFonts w:ascii="Times New Roman"/>
                <w:b w:val="false"/>
                <w:i w:val="false"/>
                <w:color w:val="000000"/>
                <w:sz w:val="20"/>
              </w:rPr>
              <w:t>
 </w:t>
            </w:r>
          </w:p>
          <w:bookmarkEnd w:id="270"/>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-1289170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3"/>
        <w:gridCol w:w="1583"/>
        <w:gridCol w:w="1583"/>
        <w:gridCol w:w="1583"/>
        <w:gridCol w:w="59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71"/>
          <w:p>
            <w:pPr>
              <w:spacing w:after="20"/>
              <w:ind w:left="20"/>
              <w:jc w:val="both"/>
            </w:pPr>
            <w:r>
              <w:rPr>
                <w:rFonts w:ascii="Times New Roman"/>
                <w:b w:val="false"/>
                <w:i w:val="false"/>
                <w:color w:val="000000"/>
                <w:sz w:val="20"/>
              </w:rPr>
              <w:t>
Санаты</w:t>
            </w:r>
          </w:p>
          <w:bookmarkEnd w:id="271"/>
        </w:tc>
        <w:tc>
          <w:tcPr>
            <w:tcW w:w="5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72"/>
          <w:p>
            <w:pPr>
              <w:spacing w:after="20"/>
              <w:ind w:left="20"/>
              <w:jc w:val="both"/>
            </w:pPr>
            <w:r>
              <w:rPr>
                <w:rFonts w:ascii="Times New Roman"/>
                <w:b w:val="false"/>
                <w:i w:val="false"/>
                <w:color w:val="000000"/>
                <w:sz w:val="20"/>
              </w:rPr>
              <w:t>
 </w:t>
            </w:r>
          </w:p>
          <w:bookmarkEnd w:id="27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73"/>
          <w:p>
            <w:pPr>
              <w:spacing w:after="20"/>
              <w:ind w:left="20"/>
              <w:jc w:val="both"/>
            </w:pPr>
            <w:r>
              <w:rPr>
                <w:rFonts w:ascii="Times New Roman"/>
                <w:b w:val="false"/>
                <w:i w:val="false"/>
                <w:color w:val="000000"/>
                <w:sz w:val="20"/>
              </w:rPr>
              <w:t>
 </w:t>
            </w:r>
          </w:p>
          <w:bookmarkEnd w:id="273"/>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74"/>
          <w:p>
            <w:pPr>
              <w:spacing w:after="20"/>
              <w:ind w:left="20"/>
              <w:jc w:val="both"/>
            </w:pPr>
            <w:r>
              <w:rPr>
                <w:rFonts w:ascii="Times New Roman"/>
                <w:b w:val="false"/>
                <w:i w:val="false"/>
                <w:color w:val="000000"/>
                <w:sz w:val="20"/>
              </w:rPr>
              <w:t>
1</w:t>
            </w:r>
          </w:p>
          <w:bookmarkEnd w:id="274"/>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75"/>
          <w:p>
            <w:pPr>
              <w:spacing w:after="20"/>
              <w:ind w:left="20"/>
              <w:jc w:val="both"/>
            </w:pPr>
            <w:r>
              <w:rPr>
                <w:rFonts w:ascii="Times New Roman"/>
                <w:b w:val="false"/>
                <w:i w:val="false"/>
                <w:color w:val="000000"/>
                <w:sz w:val="20"/>
              </w:rPr>
              <w:t>
7</w:t>
            </w:r>
          </w:p>
          <w:bookmarkEnd w:id="275"/>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572809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5"/>
        <w:gridCol w:w="918"/>
        <w:gridCol w:w="1936"/>
        <w:gridCol w:w="1936"/>
        <w:gridCol w:w="3130"/>
        <w:gridCol w:w="29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76"/>
          <w:p>
            <w:pPr>
              <w:spacing w:after="20"/>
              <w:ind w:left="20"/>
              <w:jc w:val="both"/>
            </w:pPr>
            <w:r>
              <w:rPr>
                <w:rFonts w:ascii="Times New Roman"/>
                <w:b w:val="false"/>
                <w:i w:val="false"/>
                <w:color w:val="000000"/>
                <w:sz w:val="20"/>
              </w:rPr>
              <w:t>
Функционалдық топ</w:t>
            </w:r>
          </w:p>
          <w:bookmarkEnd w:id="276"/>
        </w:tc>
        <w:tc>
          <w:tcPr>
            <w:tcW w:w="2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77"/>
          <w:p>
            <w:pPr>
              <w:spacing w:after="20"/>
              <w:ind w:left="20"/>
              <w:jc w:val="both"/>
            </w:pPr>
            <w:r>
              <w:rPr>
                <w:rFonts w:ascii="Times New Roman"/>
                <w:b w:val="false"/>
                <w:i w:val="false"/>
                <w:color w:val="000000"/>
                <w:sz w:val="20"/>
              </w:rPr>
              <w:t>
 </w:t>
            </w:r>
          </w:p>
          <w:bookmarkEnd w:id="27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78"/>
          <w:p>
            <w:pPr>
              <w:spacing w:after="20"/>
              <w:ind w:left="20"/>
              <w:jc w:val="both"/>
            </w:pPr>
            <w:r>
              <w:rPr>
                <w:rFonts w:ascii="Times New Roman"/>
                <w:b w:val="false"/>
                <w:i w:val="false"/>
                <w:color w:val="000000"/>
                <w:sz w:val="20"/>
              </w:rPr>
              <w:t>
1</w:t>
            </w:r>
          </w:p>
          <w:bookmarkEnd w:id="278"/>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79"/>
          <w:p>
            <w:pPr>
              <w:spacing w:after="20"/>
              <w:ind w:left="20"/>
              <w:jc w:val="both"/>
            </w:pPr>
            <w:r>
              <w:rPr>
                <w:rFonts w:ascii="Times New Roman"/>
                <w:b w:val="false"/>
                <w:i w:val="false"/>
                <w:color w:val="000000"/>
                <w:sz w:val="20"/>
              </w:rPr>
              <w:t>
16</w:t>
            </w:r>
          </w:p>
          <w:bookmarkEnd w:id="279"/>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31308</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31308</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31308</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1528"/>
        <w:gridCol w:w="1529"/>
        <w:gridCol w:w="1954"/>
        <w:gridCol w:w="57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80"/>
          <w:p>
            <w:pPr>
              <w:spacing w:after="20"/>
              <w:ind w:left="20"/>
              <w:jc w:val="both"/>
            </w:pPr>
            <w:r>
              <w:rPr>
                <w:rFonts w:ascii="Times New Roman"/>
                <w:b w:val="false"/>
                <w:i w:val="false"/>
                <w:color w:val="000000"/>
                <w:sz w:val="20"/>
              </w:rPr>
              <w:t>
Санаты</w:t>
            </w:r>
          </w:p>
          <w:bookmarkEnd w:id="280"/>
        </w:tc>
        <w:tc>
          <w:tcPr>
            <w:tcW w:w="5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81"/>
          <w:p>
            <w:pPr>
              <w:spacing w:after="20"/>
              <w:ind w:left="20"/>
              <w:jc w:val="both"/>
            </w:pPr>
            <w:r>
              <w:rPr>
                <w:rFonts w:ascii="Times New Roman"/>
                <w:b w:val="false"/>
                <w:i w:val="false"/>
                <w:color w:val="000000"/>
                <w:sz w:val="20"/>
              </w:rPr>
              <w:t>
 </w:t>
            </w:r>
          </w:p>
          <w:bookmarkEnd w:id="28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82"/>
          <w:p>
            <w:pPr>
              <w:spacing w:after="20"/>
              <w:ind w:left="20"/>
              <w:jc w:val="both"/>
            </w:pPr>
            <w:r>
              <w:rPr>
                <w:rFonts w:ascii="Times New Roman"/>
                <w:b w:val="false"/>
                <w:i w:val="false"/>
                <w:color w:val="000000"/>
                <w:sz w:val="20"/>
              </w:rPr>
              <w:t>
 </w:t>
            </w:r>
          </w:p>
          <w:bookmarkEnd w:id="282"/>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83"/>
          <w:p>
            <w:pPr>
              <w:spacing w:after="20"/>
              <w:ind w:left="20"/>
              <w:jc w:val="both"/>
            </w:pPr>
            <w:r>
              <w:rPr>
                <w:rFonts w:ascii="Times New Roman"/>
                <w:b w:val="false"/>
                <w:i w:val="false"/>
                <w:color w:val="000000"/>
                <w:sz w:val="20"/>
              </w:rPr>
              <w:t>
1</w:t>
            </w:r>
          </w:p>
          <w:bookmarkEnd w:id="283"/>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84"/>
          <w:p>
            <w:pPr>
              <w:spacing w:after="20"/>
              <w:ind w:left="20"/>
              <w:jc w:val="both"/>
            </w:pPr>
            <w:r>
              <w:rPr>
                <w:rFonts w:ascii="Times New Roman"/>
                <w:b w:val="false"/>
                <w:i w:val="false"/>
                <w:color w:val="000000"/>
                <w:sz w:val="20"/>
              </w:rPr>
              <w:t>
8</w:t>
            </w:r>
          </w:p>
          <w:bookmarkEnd w:id="284"/>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747669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 мәслихатының 2018 жылғы 24 тамыздағы</w:t>
            </w:r>
            <w:r>
              <w:br/>
            </w:r>
            <w:r>
              <w:rPr>
                <w:rFonts w:ascii="Times New Roman"/>
                <w:b w:val="false"/>
                <w:i w:val="false"/>
                <w:color w:val="000000"/>
                <w:sz w:val="20"/>
              </w:rPr>
              <w:t>XXVI сессиясының №26/235 шешіміне</w:t>
            </w:r>
            <w:r>
              <w:br/>
            </w:r>
            <w:r>
              <w:rPr>
                <w:rFonts w:ascii="Times New Roman"/>
                <w:b w:val="false"/>
                <w:i w:val="false"/>
                <w:color w:val="000000"/>
                <w:sz w:val="20"/>
              </w:rPr>
              <w:t>2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 мәслихатының 2017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XVI сессиясының №16/156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351" w:id="285"/>
    <w:p>
      <w:pPr>
        <w:spacing w:after="0"/>
        <w:ind w:left="0"/>
        <w:jc w:val="left"/>
      </w:pPr>
      <w:r>
        <w:rPr>
          <w:rFonts w:ascii="Times New Roman"/>
          <w:b/>
          <w:i w:val="false"/>
          <w:color w:val="000000"/>
        </w:rPr>
        <w:t xml:space="preserve"> 2018 жылға арналған ағымдағы нысаналы трансферттер мен нысаналы даму трансферттері, кредиттер</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
        <w:gridCol w:w="7718"/>
        <w:gridCol w:w="3372"/>
      </w:tblGrid>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86"/>
          <w:p>
            <w:pPr>
              <w:spacing w:after="20"/>
              <w:ind w:left="20"/>
              <w:jc w:val="both"/>
            </w:pPr>
            <w:r>
              <w:rPr>
                <w:rFonts w:ascii="Times New Roman"/>
                <w:b w:val="false"/>
                <w:i w:val="false"/>
                <w:color w:val="000000"/>
                <w:sz w:val="20"/>
              </w:rPr>
              <w:t>
1</w:t>
            </w:r>
          </w:p>
          <w:bookmarkEnd w:id="286"/>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87"/>
          <w:p>
            <w:pPr>
              <w:spacing w:after="20"/>
              <w:ind w:left="20"/>
              <w:jc w:val="both"/>
            </w:pPr>
            <w:r>
              <w:rPr>
                <w:rFonts w:ascii="Times New Roman"/>
                <w:b w:val="false"/>
                <w:i w:val="false"/>
                <w:color w:val="000000"/>
                <w:sz w:val="20"/>
              </w:rPr>
              <w:t>
 </w:t>
            </w:r>
          </w:p>
          <w:bookmarkEnd w:id="287"/>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4256078</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88"/>
          <w:p>
            <w:pPr>
              <w:spacing w:after="20"/>
              <w:ind w:left="20"/>
              <w:jc w:val="both"/>
            </w:pPr>
            <w:r>
              <w:rPr>
                <w:rFonts w:ascii="Times New Roman"/>
                <w:b w:val="false"/>
                <w:i w:val="false"/>
                <w:color w:val="000000"/>
                <w:sz w:val="20"/>
              </w:rPr>
              <w:t>
 </w:t>
            </w:r>
          </w:p>
          <w:bookmarkEnd w:id="288"/>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89"/>
          <w:p>
            <w:pPr>
              <w:spacing w:after="20"/>
              <w:ind w:left="20"/>
              <w:jc w:val="both"/>
            </w:pPr>
            <w:r>
              <w:rPr>
                <w:rFonts w:ascii="Times New Roman"/>
                <w:b w:val="false"/>
                <w:i w:val="false"/>
                <w:color w:val="000000"/>
                <w:sz w:val="20"/>
              </w:rPr>
              <w:t>
 </w:t>
            </w:r>
          </w:p>
          <w:bookmarkEnd w:id="289"/>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2001315</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90"/>
          <w:p>
            <w:pPr>
              <w:spacing w:after="20"/>
              <w:ind w:left="20"/>
              <w:jc w:val="both"/>
            </w:pPr>
            <w:r>
              <w:rPr>
                <w:rFonts w:ascii="Times New Roman"/>
                <w:b w:val="false"/>
                <w:i w:val="false"/>
                <w:color w:val="000000"/>
                <w:sz w:val="20"/>
              </w:rPr>
              <w:t>
 </w:t>
            </w:r>
          </w:p>
          <w:bookmarkEnd w:id="290"/>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1681954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91"/>
          <w:p>
            <w:pPr>
              <w:spacing w:after="20"/>
              <w:ind w:left="20"/>
              <w:jc w:val="both"/>
            </w:pPr>
            <w:r>
              <w:rPr>
                <w:rFonts w:ascii="Times New Roman"/>
                <w:b w:val="false"/>
                <w:i w:val="false"/>
                <w:color w:val="000000"/>
                <w:sz w:val="20"/>
              </w:rPr>
              <w:t>
 </w:t>
            </w:r>
          </w:p>
          <w:bookmarkEnd w:id="291"/>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572809</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92"/>
          <w:p>
            <w:pPr>
              <w:spacing w:after="20"/>
              <w:ind w:left="20"/>
              <w:jc w:val="both"/>
            </w:pPr>
            <w:r>
              <w:rPr>
                <w:rFonts w:ascii="Times New Roman"/>
                <w:b w:val="false"/>
                <w:i w:val="false"/>
                <w:color w:val="000000"/>
                <w:sz w:val="20"/>
              </w:rPr>
              <w:t>
 </w:t>
            </w:r>
          </w:p>
          <w:bookmarkEnd w:id="292"/>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 оның ішінде:</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2001315</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93"/>
          <w:p>
            <w:pPr>
              <w:spacing w:after="20"/>
              <w:ind w:left="20"/>
              <w:jc w:val="both"/>
            </w:pPr>
            <w:r>
              <w:rPr>
                <w:rFonts w:ascii="Times New Roman"/>
                <w:b w:val="false"/>
                <w:i w:val="false"/>
                <w:color w:val="000000"/>
                <w:sz w:val="20"/>
              </w:rPr>
              <w:t>
1</w:t>
            </w:r>
          </w:p>
          <w:bookmarkEnd w:id="293"/>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және оқу кезеңінде негізгі қызметкерді алмастырғаны үшін мұғалімдерге қосымша ақы төлеуге, оның ішінде:</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13599</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94"/>
          <w:p>
            <w:pPr>
              <w:spacing w:after="20"/>
              <w:ind w:left="20"/>
              <w:jc w:val="both"/>
            </w:pPr>
            <w:r>
              <w:rPr>
                <w:rFonts w:ascii="Times New Roman"/>
                <w:b w:val="false"/>
                <w:i w:val="false"/>
                <w:color w:val="000000"/>
                <w:sz w:val="20"/>
              </w:rPr>
              <w:t>
 </w:t>
            </w:r>
          </w:p>
          <w:bookmarkEnd w:id="294"/>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қызметкерді алмастырғаны үшін мұғалімдерге қосымша ақы төлеуге</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қосымша ақы төлеуге</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295"/>
          <w:p>
            <w:pPr>
              <w:spacing w:after="20"/>
              <w:ind w:left="20"/>
              <w:jc w:val="both"/>
            </w:pPr>
            <w:r>
              <w:rPr>
                <w:rFonts w:ascii="Times New Roman"/>
                <w:b w:val="false"/>
                <w:i w:val="false"/>
                <w:color w:val="000000"/>
                <w:sz w:val="20"/>
              </w:rPr>
              <w:t>
2</w:t>
            </w:r>
          </w:p>
          <w:bookmarkEnd w:id="295"/>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бағыты бойынша төленген сомаларын өтеуге</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140001</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96"/>
          <w:p>
            <w:pPr>
              <w:spacing w:after="20"/>
              <w:ind w:left="20"/>
              <w:jc w:val="both"/>
            </w:pPr>
            <w:r>
              <w:rPr>
                <w:rFonts w:ascii="Times New Roman"/>
                <w:b w:val="false"/>
                <w:i w:val="false"/>
                <w:color w:val="000000"/>
                <w:sz w:val="20"/>
              </w:rPr>
              <w:t>
3</w:t>
            </w:r>
          </w:p>
          <w:bookmarkEnd w:id="296"/>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15039</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97"/>
          <w:p>
            <w:pPr>
              <w:spacing w:after="20"/>
              <w:ind w:left="20"/>
              <w:jc w:val="both"/>
            </w:pPr>
            <w:r>
              <w:rPr>
                <w:rFonts w:ascii="Times New Roman"/>
                <w:b w:val="false"/>
                <w:i w:val="false"/>
                <w:color w:val="000000"/>
                <w:sz w:val="20"/>
              </w:rPr>
              <w:t>
4</w:t>
            </w:r>
          </w:p>
          <w:bookmarkEnd w:id="297"/>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құқықтарын қамтамасыз ету және өмір сүру сапасын жақсарту жөніндегі іс-шаралар жоспарын іске асыруға, оның ішінде:</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36551</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98"/>
          <w:p>
            <w:pPr>
              <w:spacing w:after="20"/>
              <w:ind w:left="20"/>
              <w:jc w:val="both"/>
            </w:pPr>
            <w:r>
              <w:rPr>
                <w:rFonts w:ascii="Times New Roman"/>
                <w:b w:val="false"/>
                <w:i w:val="false"/>
                <w:color w:val="000000"/>
                <w:sz w:val="20"/>
              </w:rPr>
              <w:t>
 </w:t>
            </w:r>
          </w:p>
          <w:bookmarkEnd w:id="298"/>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нормасын ұлғайту</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(орын толтырушы) құралдарының тізбесін кеңейту</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17957</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99"/>
          <w:p>
            <w:pPr>
              <w:spacing w:after="20"/>
              <w:ind w:left="20"/>
              <w:jc w:val="both"/>
            </w:pPr>
            <w:r>
              <w:rPr>
                <w:rFonts w:ascii="Times New Roman"/>
                <w:b w:val="false"/>
                <w:i w:val="false"/>
                <w:color w:val="000000"/>
                <w:sz w:val="20"/>
              </w:rPr>
              <w:t>
5</w:t>
            </w:r>
          </w:p>
          <w:bookmarkEnd w:id="299"/>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еңбек нарығын дамытуға бағытталған іс-шараларды іске асыруға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38338</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00"/>
          <w:p>
            <w:pPr>
              <w:spacing w:after="20"/>
              <w:ind w:left="20"/>
              <w:jc w:val="both"/>
            </w:pPr>
            <w:r>
              <w:rPr>
                <w:rFonts w:ascii="Times New Roman"/>
                <w:b w:val="false"/>
                <w:i w:val="false"/>
                <w:color w:val="000000"/>
                <w:sz w:val="20"/>
              </w:rPr>
              <w:t>
 </w:t>
            </w:r>
          </w:p>
          <w:bookmarkEnd w:id="300"/>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төлемін ішінара субсидиялау</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13312</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01"/>
          <w:p>
            <w:pPr>
              <w:spacing w:after="20"/>
              <w:ind w:left="20"/>
              <w:jc w:val="both"/>
            </w:pPr>
            <w:r>
              <w:rPr>
                <w:rFonts w:ascii="Times New Roman"/>
                <w:b w:val="false"/>
                <w:i w:val="false"/>
                <w:color w:val="000000"/>
                <w:sz w:val="20"/>
              </w:rPr>
              <w:t>
 </w:t>
            </w:r>
          </w:p>
          <w:bookmarkEnd w:id="301"/>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24545</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 идеяларды іске асыру үшін мемлекеттік гранттар ұсыну</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02"/>
          <w:p>
            <w:pPr>
              <w:spacing w:after="20"/>
              <w:ind w:left="20"/>
              <w:jc w:val="both"/>
            </w:pPr>
            <w:r>
              <w:rPr>
                <w:rFonts w:ascii="Times New Roman"/>
                <w:b w:val="false"/>
                <w:i w:val="false"/>
                <w:color w:val="000000"/>
                <w:sz w:val="20"/>
              </w:rPr>
              <w:t>
6</w:t>
            </w:r>
          </w:p>
          <w:bookmarkEnd w:id="302"/>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орталықтарына әлеуметтік жұмыс жөніндегі консультанттар мен ассистенттерді енгізуге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03"/>
          <w:p>
            <w:pPr>
              <w:spacing w:after="20"/>
              <w:ind w:left="20"/>
              <w:jc w:val="both"/>
            </w:pPr>
            <w:r>
              <w:rPr>
                <w:rFonts w:ascii="Times New Roman"/>
                <w:b w:val="false"/>
                <w:i w:val="false"/>
                <w:color w:val="000000"/>
                <w:sz w:val="20"/>
              </w:rPr>
              <w:t>
7</w:t>
            </w:r>
          </w:p>
          <w:bookmarkEnd w:id="303"/>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жұмысқа орналастыру үшін арнайы жұмыс орындарын құруға жұмыс берушінің шығындарын субсидиялауға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04"/>
          <w:p>
            <w:pPr>
              <w:spacing w:after="20"/>
              <w:ind w:left="20"/>
              <w:jc w:val="both"/>
            </w:pPr>
            <w:r>
              <w:rPr>
                <w:rFonts w:ascii="Times New Roman"/>
                <w:b w:val="false"/>
                <w:i w:val="false"/>
                <w:color w:val="000000"/>
                <w:sz w:val="20"/>
              </w:rPr>
              <w:t>
8</w:t>
            </w:r>
          </w:p>
          <w:bookmarkEnd w:id="304"/>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төлеуге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05"/>
          <w:p>
            <w:pPr>
              <w:spacing w:after="20"/>
              <w:ind w:left="20"/>
              <w:jc w:val="both"/>
            </w:pPr>
            <w:r>
              <w:rPr>
                <w:rFonts w:ascii="Times New Roman"/>
                <w:b w:val="false"/>
                <w:i w:val="false"/>
                <w:color w:val="000000"/>
                <w:sz w:val="20"/>
              </w:rPr>
              <w:t>
9</w:t>
            </w:r>
          </w:p>
          <w:bookmarkEnd w:id="305"/>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нарығында сұранысқа ие мамандықтар мен дағдылар бойынша жұмыс кадрларын қысқа кәсіби оқытуға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06"/>
          <w:p>
            <w:pPr>
              <w:spacing w:after="20"/>
              <w:ind w:left="20"/>
              <w:jc w:val="both"/>
            </w:pPr>
            <w:r>
              <w:rPr>
                <w:rFonts w:ascii="Times New Roman"/>
                <w:b w:val="false"/>
                <w:i w:val="false"/>
                <w:color w:val="000000"/>
                <w:sz w:val="20"/>
              </w:rPr>
              <w:t>
10</w:t>
            </w:r>
          </w:p>
          <w:bookmarkEnd w:id="306"/>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жеке жұмысқа орналастыру агенттіктеріне қызмет көрсету аутсорсингіне</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07"/>
          <w:p>
            <w:pPr>
              <w:spacing w:after="20"/>
              <w:ind w:left="20"/>
              <w:jc w:val="both"/>
            </w:pPr>
            <w:r>
              <w:rPr>
                <w:rFonts w:ascii="Times New Roman"/>
                <w:b w:val="false"/>
                <w:i w:val="false"/>
                <w:color w:val="000000"/>
                <w:sz w:val="20"/>
              </w:rPr>
              <w:t>
11</w:t>
            </w:r>
          </w:p>
          <w:bookmarkEnd w:id="307"/>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орталықтарында еңбек төлемі жүйесінің тартымдылығын енгізуге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08"/>
          <w:p>
            <w:pPr>
              <w:spacing w:after="20"/>
              <w:ind w:left="20"/>
              <w:jc w:val="both"/>
            </w:pPr>
            <w:r>
              <w:rPr>
                <w:rFonts w:ascii="Times New Roman"/>
                <w:b w:val="false"/>
                <w:i w:val="false"/>
                <w:color w:val="000000"/>
                <w:sz w:val="20"/>
              </w:rPr>
              <w:t>
12</w:t>
            </w:r>
          </w:p>
          <w:bookmarkEnd w:id="308"/>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білім беру инфрақұрылымын құруға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70570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09"/>
          <w:p>
            <w:pPr>
              <w:spacing w:after="20"/>
              <w:ind w:left="20"/>
              <w:jc w:val="both"/>
            </w:pPr>
            <w:r>
              <w:rPr>
                <w:rFonts w:ascii="Times New Roman"/>
                <w:b w:val="false"/>
                <w:i w:val="false"/>
                <w:color w:val="000000"/>
                <w:sz w:val="20"/>
              </w:rPr>
              <w:t>
13</w:t>
            </w:r>
          </w:p>
          <w:bookmarkEnd w:id="309"/>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интернет-сайттардың автоматтандырылған мониторингі бағдарламасын орнатуға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10"/>
          <w:p>
            <w:pPr>
              <w:spacing w:after="20"/>
              <w:ind w:left="20"/>
              <w:jc w:val="both"/>
            </w:pPr>
            <w:r>
              <w:rPr>
                <w:rFonts w:ascii="Times New Roman"/>
                <w:b w:val="false"/>
                <w:i w:val="false"/>
                <w:color w:val="000000"/>
                <w:sz w:val="20"/>
              </w:rPr>
              <w:t>
14</w:t>
            </w:r>
          </w:p>
          <w:bookmarkEnd w:id="310"/>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нысандарының материалдық-техникалық базасын күту, күшейту және жөндеу жүргізуге, оның ішінде:</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573934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нысандарды жөндеу</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568934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интеллектуалдық ойындар кабинеттерін ашу</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11"/>
          <w:p>
            <w:pPr>
              <w:spacing w:after="20"/>
              <w:ind w:left="20"/>
              <w:jc w:val="both"/>
            </w:pPr>
            <w:r>
              <w:rPr>
                <w:rFonts w:ascii="Times New Roman"/>
                <w:b w:val="false"/>
                <w:i w:val="false"/>
                <w:color w:val="000000"/>
                <w:sz w:val="20"/>
              </w:rPr>
              <w:t>
15</w:t>
            </w:r>
          </w:p>
          <w:bookmarkEnd w:id="311"/>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(қала көшелерін) және елді мекендердің көшелерін күрделі, орташа және ағымдағы жөндеуден өткізуге, оның ішінде:</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888621</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 орташа жөндеу</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888621</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12"/>
          <w:p>
            <w:pPr>
              <w:spacing w:after="20"/>
              <w:ind w:left="20"/>
              <w:jc w:val="both"/>
            </w:pPr>
            <w:r>
              <w:rPr>
                <w:rFonts w:ascii="Times New Roman"/>
                <w:b w:val="false"/>
                <w:i w:val="false"/>
                <w:color w:val="000000"/>
                <w:sz w:val="20"/>
              </w:rPr>
              <w:t>
16</w:t>
            </w:r>
          </w:p>
          <w:bookmarkEnd w:id="312"/>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шаруашылығына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13"/>
          <w:p>
            <w:pPr>
              <w:spacing w:after="20"/>
              <w:ind w:left="20"/>
              <w:jc w:val="both"/>
            </w:pPr>
            <w:r>
              <w:rPr>
                <w:rFonts w:ascii="Times New Roman"/>
                <w:b w:val="false"/>
                <w:i w:val="false"/>
                <w:color w:val="000000"/>
                <w:sz w:val="20"/>
              </w:rPr>
              <w:t>
17</w:t>
            </w:r>
          </w:p>
          <w:bookmarkEnd w:id="313"/>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препараттарды егу, тасымалдау және сақтау бойынша қызмет көрсетуге</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 оның ішінде:</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1681954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14"/>
          <w:p>
            <w:pPr>
              <w:spacing w:after="20"/>
              <w:ind w:left="20"/>
              <w:jc w:val="both"/>
            </w:pPr>
            <w:r>
              <w:rPr>
                <w:rFonts w:ascii="Times New Roman"/>
                <w:b w:val="false"/>
                <w:i w:val="false"/>
                <w:color w:val="000000"/>
                <w:sz w:val="20"/>
              </w:rPr>
              <w:t>
18</w:t>
            </w:r>
          </w:p>
          <w:bookmarkEnd w:id="314"/>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қаласының 66 кварталдағы Сәтбаев көшесі,70Б 4 қабатты 36 пәтерлі тұрғын үйдің құрылысы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307184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15"/>
          <w:p>
            <w:pPr>
              <w:spacing w:after="20"/>
              <w:ind w:left="20"/>
              <w:jc w:val="both"/>
            </w:pPr>
            <w:r>
              <w:rPr>
                <w:rFonts w:ascii="Times New Roman"/>
                <w:b w:val="false"/>
                <w:i w:val="false"/>
                <w:color w:val="000000"/>
                <w:sz w:val="20"/>
              </w:rPr>
              <w:t>
19</w:t>
            </w:r>
          </w:p>
          <w:bookmarkEnd w:id="315"/>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қаласының 74 кварталдағы Гагарин көшесі, 70/4 5 қабатты 30 пәтерлі тұрғын үйдің құрылысы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16"/>
          <w:p>
            <w:pPr>
              <w:spacing w:after="20"/>
              <w:ind w:left="20"/>
              <w:jc w:val="both"/>
            </w:pPr>
            <w:r>
              <w:rPr>
                <w:rFonts w:ascii="Times New Roman"/>
                <w:b w:val="false"/>
                <w:i w:val="false"/>
                <w:color w:val="000000"/>
                <w:sz w:val="20"/>
              </w:rPr>
              <w:t>
20</w:t>
            </w:r>
          </w:p>
          <w:bookmarkEnd w:id="316"/>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қаласының қалаішілік су құбырлары желілерін қайта жаңартуға, 2- кезең</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297786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17"/>
          <w:p>
            <w:pPr>
              <w:spacing w:after="20"/>
              <w:ind w:left="20"/>
              <w:jc w:val="both"/>
            </w:pPr>
            <w:r>
              <w:rPr>
                <w:rFonts w:ascii="Times New Roman"/>
                <w:b w:val="false"/>
                <w:i w:val="false"/>
                <w:color w:val="000000"/>
                <w:sz w:val="20"/>
              </w:rPr>
              <w:t>
21</w:t>
            </w:r>
          </w:p>
          <w:bookmarkEnd w:id="317"/>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қаласының қалаішілік су құбырлары желілерін қайта жаңартуға, 3- кезең</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312214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18"/>
          <w:p>
            <w:pPr>
              <w:spacing w:after="20"/>
              <w:ind w:left="20"/>
              <w:jc w:val="both"/>
            </w:pPr>
            <w:r>
              <w:rPr>
                <w:rFonts w:ascii="Times New Roman"/>
                <w:b w:val="false"/>
                <w:i w:val="false"/>
                <w:color w:val="000000"/>
                <w:sz w:val="20"/>
              </w:rPr>
              <w:t>
22</w:t>
            </w:r>
          </w:p>
          <w:bookmarkEnd w:id="318"/>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қаласының Талап селосындағы магистральді су тартқышты қайта құрылымдау</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225283</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19"/>
          <w:p>
            <w:pPr>
              <w:spacing w:after="20"/>
              <w:ind w:left="20"/>
              <w:jc w:val="both"/>
            </w:pPr>
            <w:r>
              <w:rPr>
                <w:rFonts w:ascii="Times New Roman"/>
                <w:b w:val="false"/>
                <w:i w:val="false"/>
                <w:color w:val="000000"/>
                <w:sz w:val="20"/>
              </w:rPr>
              <w:t>
23</w:t>
            </w:r>
          </w:p>
          <w:bookmarkEnd w:id="319"/>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қаласының шаруашылық - ауыз суды тазартқыш қондырғыларын қайта құрылымдау, 1-кезең</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127519</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20"/>
          <w:p>
            <w:pPr>
              <w:spacing w:after="20"/>
              <w:ind w:left="20"/>
              <w:jc w:val="both"/>
            </w:pPr>
            <w:r>
              <w:rPr>
                <w:rFonts w:ascii="Times New Roman"/>
                <w:b w:val="false"/>
                <w:i w:val="false"/>
                <w:color w:val="000000"/>
                <w:sz w:val="20"/>
              </w:rPr>
              <w:t>
24</w:t>
            </w:r>
          </w:p>
          <w:bookmarkEnd w:id="320"/>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қаласының кәріз тазартқыш қондырғыларын қайта құрылымдау және жаңғыртуға жобалық-сметалық құжаттама әзірлеу</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73838</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21"/>
          <w:p>
            <w:pPr>
              <w:spacing w:after="20"/>
              <w:ind w:left="20"/>
              <w:jc w:val="both"/>
            </w:pPr>
            <w:r>
              <w:rPr>
                <w:rFonts w:ascii="Times New Roman"/>
                <w:b w:val="false"/>
                <w:i w:val="false"/>
                <w:color w:val="000000"/>
                <w:sz w:val="20"/>
              </w:rPr>
              <w:t>
25</w:t>
            </w:r>
          </w:p>
          <w:bookmarkEnd w:id="321"/>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қаласының "Жастар" саябағын қайта құрылымдауға</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193984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22"/>
          <w:p>
            <w:pPr>
              <w:spacing w:after="20"/>
              <w:ind w:left="20"/>
              <w:jc w:val="both"/>
            </w:pPr>
            <w:r>
              <w:rPr>
                <w:rFonts w:ascii="Times New Roman"/>
                <w:b w:val="false"/>
                <w:i w:val="false"/>
                <w:color w:val="000000"/>
                <w:sz w:val="20"/>
              </w:rPr>
              <w:t>
26</w:t>
            </w:r>
          </w:p>
          <w:bookmarkEnd w:id="322"/>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қаласындағы №1 жолөткелін қайта құрылымдау жобалық-сметалық құжаттама әзірлеу</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8789</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23"/>
          <w:p>
            <w:pPr>
              <w:spacing w:after="20"/>
              <w:ind w:left="20"/>
              <w:jc w:val="both"/>
            </w:pPr>
            <w:r>
              <w:rPr>
                <w:rFonts w:ascii="Times New Roman"/>
                <w:b w:val="false"/>
                <w:i w:val="false"/>
                <w:color w:val="000000"/>
                <w:sz w:val="20"/>
              </w:rPr>
              <w:t>
27</w:t>
            </w:r>
          </w:p>
          <w:bookmarkEnd w:id="323"/>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қаласындағы №2 жолөткелін қайта құрылымдау жобалық-сметалық құжаттама әзірлеу</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24"/>
          <w:p>
            <w:pPr>
              <w:spacing w:after="20"/>
              <w:ind w:left="20"/>
              <w:jc w:val="both"/>
            </w:pPr>
            <w:r>
              <w:rPr>
                <w:rFonts w:ascii="Times New Roman"/>
                <w:b w:val="false"/>
                <w:i w:val="false"/>
                <w:color w:val="000000"/>
                <w:sz w:val="20"/>
              </w:rPr>
              <w:t>
28</w:t>
            </w:r>
          </w:p>
          <w:bookmarkEnd w:id="324"/>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 66 орам, Сәтбаев көшесі, 70Б 4 қабатты 36 пәтерлі тұрғын үйге инженерлік-коммуникациялық инфрақұрылым жүргізу</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43189</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25"/>
          <w:p>
            <w:pPr>
              <w:spacing w:after="20"/>
              <w:ind w:left="20"/>
              <w:jc w:val="both"/>
            </w:pPr>
            <w:r>
              <w:rPr>
                <w:rFonts w:ascii="Times New Roman"/>
                <w:b w:val="false"/>
                <w:i w:val="false"/>
                <w:color w:val="000000"/>
                <w:sz w:val="20"/>
              </w:rPr>
              <w:t>
29</w:t>
            </w:r>
          </w:p>
          <w:bookmarkEnd w:id="325"/>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қаласында есу спорты түрлері бойынша спорт кешенінің құрылысына жобалық-сметалық құжаттама әзірлеу</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 оның ішінде:</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572809</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26"/>
          <w:p>
            <w:pPr>
              <w:spacing w:after="20"/>
              <w:ind w:left="20"/>
              <w:jc w:val="both"/>
            </w:pPr>
            <w:r>
              <w:rPr>
                <w:rFonts w:ascii="Times New Roman"/>
                <w:b w:val="false"/>
                <w:i w:val="false"/>
                <w:color w:val="000000"/>
                <w:sz w:val="20"/>
              </w:rPr>
              <w:t>
30</w:t>
            </w:r>
          </w:p>
          <w:bookmarkEnd w:id="326"/>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392814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27"/>
          <w:p>
            <w:pPr>
              <w:spacing w:after="20"/>
              <w:ind w:left="20"/>
              <w:jc w:val="both"/>
            </w:pPr>
            <w:r>
              <w:rPr>
                <w:rFonts w:ascii="Times New Roman"/>
                <w:b w:val="false"/>
                <w:i w:val="false"/>
                <w:color w:val="000000"/>
                <w:sz w:val="20"/>
              </w:rPr>
              <w:t>
31</w:t>
            </w:r>
          </w:p>
          <w:bookmarkEnd w:id="327"/>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28"/>
          <w:p>
            <w:pPr>
              <w:spacing w:after="20"/>
              <w:ind w:left="20"/>
              <w:jc w:val="both"/>
            </w:pPr>
            <w:r>
              <w:rPr>
                <w:rFonts w:ascii="Times New Roman"/>
                <w:b w:val="false"/>
                <w:i w:val="false"/>
                <w:color w:val="000000"/>
                <w:sz w:val="20"/>
              </w:rPr>
              <w:t>
32</w:t>
            </w:r>
          </w:p>
          <w:bookmarkEnd w:id="328"/>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қаласының 66 кварталдағы Сәтбаев көшесі, 70Б 4 қабатты 36 пәтерлі тұрғын үйдің құрылысы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 мәслихатының 2018 жылғы 24 тамыздағы</w:t>
            </w:r>
            <w:r>
              <w:br/>
            </w:r>
            <w:r>
              <w:rPr>
                <w:rFonts w:ascii="Times New Roman"/>
                <w:b w:val="false"/>
                <w:i w:val="false"/>
                <w:color w:val="000000"/>
                <w:sz w:val="20"/>
              </w:rPr>
              <w:t>XXVI сессиясының №26/235 шешіміне</w:t>
            </w:r>
            <w:r>
              <w:br/>
            </w:r>
            <w:r>
              <w:rPr>
                <w:rFonts w:ascii="Times New Roman"/>
                <w:b w:val="false"/>
                <w:i w:val="false"/>
                <w:color w:val="000000"/>
                <w:sz w:val="20"/>
              </w:rPr>
              <w:t>3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 мәслихатының 2017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XVI сессиясының №16/156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bookmarkStart w:name="z408" w:id="329"/>
    <w:p>
      <w:pPr>
        <w:spacing w:after="0"/>
        <w:ind w:left="0"/>
        <w:jc w:val="left"/>
      </w:pPr>
      <w:r>
        <w:rPr>
          <w:rFonts w:ascii="Times New Roman"/>
          <w:b/>
          <w:i w:val="false"/>
          <w:color w:val="000000"/>
        </w:rPr>
        <w:t xml:space="preserve"> 2018 жылға арналған ауылдық әкімдер аппараттарының шығындары</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743"/>
        <w:gridCol w:w="1568"/>
        <w:gridCol w:w="1568"/>
        <w:gridCol w:w="4874"/>
        <w:gridCol w:w="23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30"/>
          <w:p>
            <w:pPr>
              <w:spacing w:after="20"/>
              <w:ind w:left="20"/>
              <w:jc w:val="both"/>
            </w:pPr>
            <w:r>
              <w:rPr>
                <w:rFonts w:ascii="Times New Roman"/>
                <w:b w:val="false"/>
                <w:i w:val="false"/>
                <w:color w:val="000000"/>
                <w:sz w:val="20"/>
              </w:rPr>
              <w:t>
Функционалдық топ</w:t>
            </w:r>
          </w:p>
          <w:bookmarkEnd w:id="330"/>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31"/>
          <w:p>
            <w:pPr>
              <w:spacing w:after="20"/>
              <w:ind w:left="20"/>
              <w:jc w:val="both"/>
            </w:pPr>
            <w:r>
              <w:rPr>
                <w:rFonts w:ascii="Times New Roman"/>
                <w:b w:val="false"/>
                <w:i w:val="false"/>
                <w:color w:val="000000"/>
                <w:sz w:val="20"/>
              </w:rPr>
              <w:t>
 </w:t>
            </w:r>
          </w:p>
          <w:bookmarkEnd w:id="33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32"/>
          <w:p>
            <w:pPr>
              <w:spacing w:after="20"/>
              <w:ind w:left="20"/>
              <w:jc w:val="both"/>
            </w:pPr>
            <w:r>
              <w:rPr>
                <w:rFonts w:ascii="Times New Roman"/>
                <w:b w:val="false"/>
                <w:i w:val="false"/>
                <w:color w:val="000000"/>
                <w:sz w:val="20"/>
              </w:rPr>
              <w:t>
 </w:t>
            </w:r>
          </w:p>
          <w:bookmarkEnd w:id="332"/>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33"/>
          <w:p>
            <w:pPr>
              <w:spacing w:after="20"/>
              <w:ind w:left="20"/>
              <w:jc w:val="both"/>
            </w:pPr>
            <w:r>
              <w:rPr>
                <w:rFonts w:ascii="Times New Roman"/>
                <w:b w:val="false"/>
                <w:i w:val="false"/>
                <w:color w:val="000000"/>
                <w:sz w:val="20"/>
              </w:rPr>
              <w:t>
 </w:t>
            </w:r>
          </w:p>
          <w:bookmarkEnd w:id="333"/>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34"/>
          <w:p>
            <w:pPr>
              <w:spacing w:after="20"/>
              <w:ind w:left="20"/>
              <w:jc w:val="both"/>
            </w:pPr>
            <w:r>
              <w:rPr>
                <w:rFonts w:ascii="Times New Roman"/>
                <w:b w:val="false"/>
                <w:i w:val="false"/>
                <w:color w:val="000000"/>
                <w:sz w:val="20"/>
              </w:rPr>
              <w:t>
1</w:t>
            </w:r>
          </w:p>
          <w:bookmarkEnd w:id="334"/>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35"/>
          <w:p>
            <w:pPr>
              <w:spacing w:after="20"/>
              <w:ind w:left="20"/>
              <w:jc w:val="both"/>
            </w:pPr>
            <w:r>
              <w:rPr>
                <w:rFonts w:ascii="Times New Roman"/>
                <w:b w:val="false"/>
                <w:i w:val="false"/>
                <w:color w:val="000000"/>
                <w:sz w:val="20"/>
              </w:rPr>
              <w:t>
 </w:t>
            </w:r>
          </w:p>
          <w:bookmarkEnd w:id="335"/>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50543</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36"/>
          <w:p>
            <w:pPr>
              <w:spacing w:after="20"/>
              <w:ind w:left="20"/>
              <w:jc w:val="both"/>
            </w:pPr>
            <w:r>
              <w:rPr>
                <w:rFonts w:ascii="Times New Roman"/>
                <w:b w:val="false"/>
                <w:i w:val="false"/>
                <w:color w:val="000000"/>
                <w:sz w:val="20"/>
              </w:rPr>
              <w:t>
 </w:t>
            </w:r>
          </w:p>
          <w:bookmarkEnd w:id="336"/>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37"/>
          <w:p>
            <w:pPr>
              <w:spacing w:after="20"/>
              <w:ind w:left="20"/>
              <w:jc w:val="both"/>
            </w:pPr>
            <w:r>
              <w:rPr>
                <w:rFonts w:ascii="Times New Roman"/>
                <w:b w:val="false"/>
                <w:i w:val="false"/>
                <w:color w:val="000000"/>
                <w:sz w:val="20"/>
              </w:rPr>
              <w:t>
 </w:t>
            </w:r>
          </w:p>
          <w:bookmarkEnd w:id="337"/>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ауылы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21419</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38"/>
          <w:p>
            <w:pPr>
              <w:spacing w:after="20"/>
              <w:ind w:left="20"/>
              <w:jc w:val="both"/>
            </w:pPr>
            <w:r>
              <w:rPr>
                <w:rFonts w:ascii="Times New Roman"/>
                <w:b w:val="false"/>
                <w:i w:val="false"/>
                <w:color w:val="000000"/>
                <w:sz w:val="20"/>
              </w:rPr>
              <w:t>
 </w:t>
            </w:r>
          </w:p>
          <w:bookmarkEnd w:id="338"/>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Малшыбай ауылы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29124</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39"/>
          <w:p>
            <w:pPr>
              <w:spacing w:after="20"/>
              <w:ind w:left="20"/>
              <w:jc w:val="both"/>
            </w:pPr>
            <w:r>
              <w:rPr>
                <w:rFonts w:ascii="Times New Roman"/>
                <w:b w:val="false"/>
                <w:i w:val="false"/>
                <w:color w:val="000000"/>
                <w:sz w:val="20"/>
              </w:rPr>
              <w:t>
01</w:t>
            </w:r>
          </w:p>
          <w:bookmarkEnd w:id="339"/>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41967</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40"/>
          <w:p>
            <w:pPr>
              <w:spacing w:after="20"/>
              <w:ind w:left="20"/>
              <w:jc w:val="both"/>
            </w:pPr>
            <w:r>
              <w:rPr>
                <w:rFonts w:ascii="Times New Roman"/>
                <w:b w:val="false"/>
                <w:i w:val="false"/>
                <w:color w:val="000000"/>
                <w:sz w:val="20"/>
              </w:rPr>
              <w:t>
 </w:t>
            </w:r>
          </w:p>
          <w:bookmarkEnd w:id="340"/>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өкілдік, атқарушы және басқа органдар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41967</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41"/>
          <w:p>
            <w:pPr>
              <w:spacing w:after="20"/>
              <w:ind w:left="20"/>
              <w:jc w:val="both"/>
            </w:pPr>
            <w:r>
              <w:rPr>
                <w:rFonts w:ascii="Times New Roman"/>
                <w:b w:val="false"/>
                <w:i w:val="false"/>
                <w:color w:val="000000"/>
                <w:sz w:val="20"/>
              </w:rPr>
              <w:t>
 </w:t>
            </w:r>
          </w:p>
          <w:bookmarkEnd w:id="341"/>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41967</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42"/>
          <w:p>
            <w:pPr>
              <w:spacing w:after="20"/>
              <w:ind w:left="20"/>
              <w:jc w:val="both"/>
            </w:pPr>
            <w:r>
              <w:rPr>
                <w:rFonts w:ascii="Times New Roman"/>
                <w:b w:val="false"/>
                <w:i w:val="false"/>
                <w:color w:val="000000"/>
                <w:sz w:val="20"/>
              </w:rPr>
              <w:t>
 </w:t>
            </w:r>
          </w:p>
          <w:bookmarkEnd w:id="342"/>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43"/>
          <w:p>
            <w:pPr>
              <w:spacing w:after="20"/>
              <w:ind w:left="20"/>
              <w:jc w:val="both"/>
            </w:pPr>
            <w:r>
              <w:rPr>
                <w:rFonts w:ascii="Times New Roman"/>
                <w:b w:val="false"/>
                <w:i w:val="false"/>
                <w:color w:val="000000"/>
                <w:sz w:val="20"/>
              </w:rPr>
              <w:t>
 </w:t>
            </w:r>
          </w:p>
          <w:bookmarkEnd w:id="343"/>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44"/>
          <w:p>
            <w:pPr>
              <w:spacing w:after="20"/>
              <w:ind w:left="20"/>
              <w:jc w:val="both"/>
            </w:pPr>
            <w:r>
              <w:rPr>
                <w:rFonts w:ascii="Times New Roman"/>
                <w:b w:val="false"/>
                <w:i w:val="false"/>
                <w:color w:val="000000"/>
                <w:sz w:val="20"/>
              </w:rPr>
              <w:t>
 </w:t>
            </w:r>
          </w:p>
          <w:bookmarkEnd w:id="344"/>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ауылы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45"/>
          <w:p>
            <w:pPr>
              <w:spacing w:after="20"/>
              <w:ind w:left="20"/>
              <w:jc w:val="both"/>
            </w:pPr>
            <w:r>
              <w:rPr>
                <w:rFonts w:ascii="Times New Roman"/>
                <w:b w:val="false"/>
                <w:i w:val="false"/>
                <w:color w:val="000000"/>
                <w:sz w:val="20"/>
              </w:rPr>
              <w:t>
 </w:t>
            </w:r>
          </w:p>
          <w:bookmarkEnd w:id="345"/>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Малшыбай ауылы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46"/>
          <w:p>
            <w:pPr>
              <w:spacing w:after="20"/>
              <w:ind w:left="20"/>
              <w:jc w:val="both"/>
            </w:pPr>
            <w:r>
              <w:rPr>
                <w:rFonts w:ascii="Times New Roman"/>
                <w:b w:val="false"/>
                <w:i w:val="false"/>
                <w:color w:val="000000"/>
                <w:sz w:val="20"/>
              </w:rPr>
              <w:t>
 </w:t>
            </w:r>
          </w:p>
          <w:bookmarkEnd w:id="346"/>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47"/>
          <w:p>
            <w:pPr>
              <w:spacing w:after="20"/>
              <w:ind w:left="20"/>
              <w:jc w:val="both"/>
            </w:pPr>
            <w:r>
              <w:rPr>
                <w:rFonts w:ascii="Times New Roman"/>
                <w:b w:val="false"/>
                <w:i w:val="false"/>
                <w:color w:val="000000"/>
                <w:sz w:val="20"/>
              </w:rPr>
              <w:t>
 </w:t>
            </w:r>
          </w:p>
          <w:bookmarkEnd w:id="347"/>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48"/>
          <w:p>
            <w:pPr>
              <w:spacing w:after="20"/>
              <w:ind w:left="20"/>
              <w:jc w:val="both"/>
            </w:pPr>
            <w:r>
              <w:rPr>
                <w:rFonts w:ascii="Times New Roman"/>
                <w:b w:val="false"/>
                <w:i w:val="false"/>
                <w:color w:val="000000"/>
                <w:sz w:val="20"/>
              </w:rPr>
              <w:t>
 </w:t>
            </w:r>
          </w:p>
          <w:bookmarkEnd w:id="348"/>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ауылы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49"/>
          <w:p>
            <w:pPr>
              <w:spacing w:after="20"/>
              <w:ind w:left="20"/>
              <w:jc w:val="both"/>
            </w:pPr>
            <w:r>
              <w:rPr>
                <w:rFonts w:ascii="Times New Roman"/>
                <w:b w:val="false"/>
                <w:i w:val="false"/>
                <w:color w:val="000000"/>
                <w:sz w:val="20"/>
              </w:rPr>
              <w:t>
 </w:t>
            </w:r>
          </w:p>
          <w:bookmarkEnd w:id="349"/>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Малшыбай ауылы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50"/>
          <w:p>
            <w:pPr>
              <w:spacing w:after="20"/>
              <w:ind w:left="20"/>
              <w:jc w:val="both"/>
            </w:pPr>
            <w:r>
              <w:rPr>
                <w:rFonts w:ascii="Times New Roman"/>
                <w:b w:val="false"/>
                <w:i w:val="false"/>
                <w:color w:val="000000"/>
                <w:sz w:val="20"/>
              </w:rPr>
              <w:t>
07</w:t>
            </w:r>
          </w:p>
          <w:bookmarkEnd w:id="350"/>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қөркейту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оның ішінде: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Малшыбай ауылы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51"/>
          <w:p>
            <w:pPr>
              <w:spacing w:after="20"/>
              <w:ind w:left="20"/>
              <w:jc w:val="both"/>
            </w:pPr>
            <w:r>
              <w:rPr>
                <w:rFonts w:ascii="Times New Roman"/>
                <w:b w:val="false"/>
                <w:i w:val="false"/>
                <w:color w:val="000000"/>
                <w:sz w:val="20"/>
              </w:rPr>
              <w:t>
12</w:t>
            </w:r>
          </w:p>
          <w:bookmarkEnd w:id="351"/>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52"/>
          <w:p>
            <w:pPr>
              <w:spacing w:after="20"/>
              <w:ind w:left="20"/>
              <w:jc w:val="both"/>
            </w:pPr>
            <w:r>
              <w:rPr>
                <w:rFonts w:ascii="Times New Roman"/>
                <w:b w:val="false"/>
                <w:i w:val="false"/>
                <w:color w:val="000000"/>
                <w:sz w:val="20"/>
              </w:rPr>
              <w:t>
 </w:t>
            </w:r>
          </w:p>
          <w:bookmarkEnd w:id="352"/>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53"/>
          <w:p>
            <w:pPr>
              <w:spacing w:after="20"/>
              <w:ind w:left="20"/>
              <w:jc w:val="both"/>
            </w:pPr>
            <w:r>
              <w:rPr>
                <w:rFonts w:ascii="Times New Roman"/>
                <w:b w:val="false"/>
                <w:i w:val="false"/>
                <w:color w:val="000000"/>
                <w:sz w:val="20"/>
              </w:rPr>
              <w:t>
 </w:t>
            </w:r>
          </w:p>
          <w:bookmarkEnd w:id="353"/>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54"/>
          <w:p>
            <w:pPr>
              <w:spacing w:after="20"/>
              <w:ind w:left="20"/>
              <w:jc w:val="both"/>
            </w:pPr>
            <w:r>
              <w:rPr>
                <w:rFonts w:ascii="Times New Roman"/>
                <w:b w:val="false"/>
                <w:i w:val="false"/>
                <w:color w:val="000000"/>
                <w:sz w:val="20"/>
              </w:rPr>
              <w:t>
 </w:t>
            </w:r>
          </w:p>
          <w:bookmarkEnd w:id="354"/>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55"/>
          <w:p>
            <w:pPr>
              <w:spacing w:after="20"/>
              <w:ind w:left="20"/>
              <w:jc w:val="both"/>
            </w:pPr>
            <w:r>
              <w:rPr>
                <w:rFonts w:ascii="Times New Roman"/>
                <w:b w:val="false"/>
                <w:i w:val="false"/>
                <w:color w:val="000000"/>
                <w:sz w:val="20"/>
              </w:rPr>
              <w:t>
 </w:t>
            </w:r>
          </w:p>
          <w:bookmarkEnd w:id="355"/>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56"/>
          <w:p>
            <w:pPr>
              <w:spacing w:after="20"/>
              <w:ind w:left="20"/>
              <w:jc w:val="both"/>
            </w:pPr>
            <w:r>
              <w:rPr>
                <w:rFonts w:ascii="Times New Roman"/>
                <w:b w:val="false"/>
                <w:i w:val="false"/>
                <w:color w:val="000000"/>
                <w:sz w:val="20"/>
              </w:rPr>
              <w:t>
 </w:t>
            </w:r>
          </w:p>
          <w:bookmarkEnd w:id="356"/>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ауылы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57"/>
          <w:p>
            <w:pPr>
              <w:spacing w:after="20"/>
              <w:ind w:left="20"/>
              <w:jc w:val="both"/>
            </w:pPr>
            <w:r>
              <w:rPr>
                <w:rFonts w:ascii="Times New Roman"/>
                <w:b w:val="false"/>
                <w:i w:val="false"/>
                <w:color w:val="000000"/>
                <w:sz w:val="20"/>
              </w:rPr>
              <w:t>
 </w:t>
            </w:r>
          </w:p>
          <w:bookmarkEnd w:id="357"/>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Малшыбай ауылы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58"/>
          <w:p>
            <w:pPr>
              <w:spacing w:after="20"/>
              <w:ind w:left="20"/>
              <w:jc w:val="both"/>
            </w:pPr>
            <w:r>
              <w:rPr>
                <w:rFonts w:ascii="Times New Roman"/>
                <w:b w:val="false"/>
                <w:i w:val="false"/>
                <w:color w:val="000000"/>
                <w:sz w:val="20"/>
              </w:rPr>
              <w:t>
13</w:t>
            </w:r>
          </w:p>
          <w:bookmarkEnd w:id="358"/>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359"/>
          <w:p>
            <w:pPr>
              <w:spacing w:after="20"/>
              <w:ind w:left="20"/>
              <w:jc w:val="both"/>
            </w:pPr>
            <w:r>
              <w:rPr>
                <w:rFonts w:ascii="Times New Roman"/>
                <w:b w:val="false"/>
                <w:i w:val="false"/>
                <w:color w:val="000000"/>
                <w:sz w:val="20"/>
              </w:rPr>
              <w:t>
 </w:t>
            </w:r>
          </w:p>
          <w:bookmarkEnd w:id="359"/>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60"/>
          <w:p>
            <w:pPr>
              <w:spacing w:after="20"/>
              <w:ind w:left="20"/>
              <w:jc w:val="both"/>
            </w:pPr>
            <w:r>
              <w:rPr>
                <w:rFonts w:ascii="Times New Roman"/>
                <w:b w:val="false"/>
                <w:i w:val="false"/>
                <w:color w:val="000000"/>
                <w:sz w:val="20"/>
              </w:rPr>
              <w:t>
 </w:t>
            </w:r>
          </w:p>
          <w:bookmarkEnd w:id="360"/>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61"/>
          <w:p>
            <w:pPr>
              <w:spacing w:after="20"/>
              <w:ind w:left="20"/>
              <w:jc w:val="both"/>
            </w:pPr>
            <w:r>
              <w:rPr>
                <w:rFonts w:ascii="Times New Roman"/>
                <w:b w:val="false"/>
                <w:i w:val="false"/>
                <w:color w:val="000000"/>
                <w:sz w:val="20"/>
              </w:rPr>
              <w:t>
 </w:t>
            </w:r>
          </w:p>
          <w:bookmarkEnd w:id="361"/>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62"/>
          <w:p>
            <w:pPr>
              <w:spacing w:after="20"/>
              <w:ind w:left="20"/>
              <w:jc w:val="both"/>
            </w:pPr>
            <w:r>
              <w:rPr>
                <w:rFonts w:ascii="Times New Roman"/>
                <w:b w:val="false"/>
                <w:i w:val="false"/>
                <w:color w:val="000000"/>
                <w:sz w:val="20"/>
              </w:rPr>
              <w:t>
 </w:t>
            </w:r>
          </w:p>
          <w:bookmarkEnd w:id="362"/>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363"/>
          <w:p>
            <w:pPr>
              <w:spacing w:after="20"/>
              <w:ind w:left="20"/>
              <w:jc w:val="both"/>
            </w:pPr>
            <w:r>
              <w:rPr>
                <w:rFonts w:ascii="Times New Roman"/>
                <w:b w:val="false"/>
                <w:i w:val="false"/>
                <w:color w:val="000000"/>
                <w:sz w:val="20"/>
              </w:rPr>
              <w:t>
 </w:t>
            </w:r>
          </w:p>
          <w:bookmarkEnd w:id="363"/>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ауылы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64"/>
          <w:p>
            <w:pPr>
              <w:spacing w:after="20"/>
              <w:ind w:left="20"/>
              <w:jc w:val="both"/>
            </w:pPr>
            <w:r>
              <w:rPr>
                <w:rFonts w:ascii="Times New Roman"/>
                <w:b w:val="false"/>
                <w:i w:val="false"/>
                <w:color w:val="000000"/>
                <w:sz w:val="20"/>
              </w:rPr>
              <w:t>
 </w:t>
            </w:r>
          </w:p>
          <w:bookmarkEnd w:id="364"/>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Малшыбай ауылы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