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a7e07" w14:textId="2ea7e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мәслихатының 2017 жылғы 25 желтоқсандағы 21 сессиясының № 21/4 "2018-2020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облысы Теміртау қалалық мәслихатының 2018 жылғы 22 мамырдағы № 26/5 шешімі. Қарағанды облысының Әділет департаментінде 2018 жылғы 31 мамырда № 4792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Қарағанды облыстық мәслихатының 2018 жылғы 4 мамырдағы XV сессиясының № 306 "Облыстық мәслихаттың 2017 жылғы 12 желтоқсандағы ХІІІ сессиясының № 258 "2018-2020 жылдарға арналған облыстық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және Қарағанды облысы әкімдігінің 2018 жылғы 17 мамырдағы № 22/02 "Қарағанды облысы әкімдігінің 2017 жылғы 21 желтоқсандағы № 83/09 "Облыстық мәслихаттың ХІІІ сессиясының 2017 жылғы 12 желтоқсандағы № 258 "2018-2020 жылдарға арналған облыстық бюджет туралы" шешімін іске асыру туралы" қаулысына өзгерістер мен толықтырулар енгізу туралы" қаулысына сәйкес қалалық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Теміртау қалалық мәслихатының 2017 жылғы 25 желтоқсандағы 21 сессиясының № 21/4 "2018-2020 жылдарға арналған қалалық бюджет туралы" (Нормативтік құқықтық актілерді мемлекеттік тіркеу тізілімінде № 4523 болып тіркелген, 2018 жылғы 8 қаңтардағы № 1 "Семья" газетінде жарияланған, Қазақстан Республикасы нормативтік құқықтық актілерінің эталондық бақылау банкінде электрондық түрде 2018 жылғы 10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xml:space="preserve">
      "1. 2018-2020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бекiтiлсiн:</w:t>
      </w:r>
    </w:p>
    <w:bookmarkEnd w:id="3"/>
    <w:bookmarkStart w:name="z8" w:id="4"/>
    <w:p>
      <w:pPr>
        <w:spacing w:after="0"/>
        <w:ind w:left="0"/>
        <w:jc w:val="both"/>
      </w:pPr>
      <w:r>
        <w:rPr>
          <w:rFonts w:ascii="Times New Roman"/>
          <w:b w:val="false"/>
          <w:i w:val="false"/>
          <w:color w:val="000000"/>
          <w:sz w:val="28"/>
        </w:rPr>
        <w:t>
      1) кiрiстер – 14 614 080 мың теңге, оның ішінде:</w:t>
      </w:r>
    </w:p>
    <w:bookmarkEnd w:id="4"/>
    <w:bookmarkStart w:name="z9" w:id="5"/>
    <w:p>
      <w:pPr>
        <w:spacing w:after="0"/>
        <w:ind w:left="0"/>
        <w:jc w:val="both"/>
      </w:pPr>
      <w:r>
        <w:rPr>
          <w:rFonts w:ascii="Times New Roman"/>
          <w:b w:val="false"/>
          <w:i w:val="false"/>
          <w:color w:val="000000"/>
          <w:sz w:val="28"/>
        </w:rPr>
        <w:t>
      салықтық түсiмдер бойынша – 10 916 933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33 916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86 665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бойынша – 3 576 566 мың теңге;</w:t>
      </w:r>
    </w:p>
    <w:bookmarkEnd w:id="8"/>
    <w:bookmarkStart w:name="z13" w:id="9"/>
    <w:p>
      <w:pPr>
        <w:spacing w:after="0"/>
        <w:ind w:left="0"/>
        <w:jc w:val="both"/>
      </w:pPr>
      <w:r>
        <w:rPr>
          <w:rFonts w:ascii="Times New Roman"/>
          <w:b w:val="false"/>
          <w:i w:val="false"/>
          <w:color w:val="000000"/>
          <w:sz w:val="28"/>
        </w:rPr>
        <w:t>
      2) шығындар – 16 144 682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0 мың теңге, оның ішінде:</w:t>
      </w:r>
    </w:p>
    <w:bookmarkEnd w:id="10"/>
    <w:bookmarkStart w:name="z15" w:id="11"/>
    <w:p>
      <w:pPr>
        <w:spacing w:after="0"/>
        <w:ind w:left="0"/>
        <w:jc w:val="both"/>
      </w:pPr>
      <w:r>
        <w:rPr>
          <w:rFonts w:ascii="Times New Roman"/>
          <w:b w:val="false"/>
          <w:i w:val="false"/>
          <w:color w:val="000000"/>
          <w:sz w:val="28"/>
        </w:rPr>
        <w:t>
      бюджеттiк кредиттер - 0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алу 3 000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3 000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алу 1 527 602 мың теңге;</w:t>
      </w:r>
    </w:p>
    <w:bookmarkEnd w:id="16"/>
    <w:bookmarkStart w:name="z21" w:id="17"/>
    <w:p>
      <w:pPr>
        <w:spacing w:after="0"/>
        <w:ind w:left="0"/>
        <w:jc w:val="both"/>
      </w:pPr>
      <w:r>
        <w:rPr>
          <w:rFonts w:ascii="Times New Roman"/>
          <w:b w:val="false"/>
          <w:i w:val="false"/>
          <w:color w:val="000000"/>
          <w:sz w:val="28"/>
        </w:rPr>
        <w:t>
      6) бюджет тапшылығын (профицитті пайдалану) қаржыландыру – 1 527 602 мың теңге, оның ішінде:</w:t>
      </w:r>
    </w:p>
    <w:bookmarkEnd w:id="17"/>
    <w:bookmarkStart w:name="z22" w:id="18"/>
    <w:p>
      <w:pPr>
        <w:spacing w:after="0"/>
        <w:ind w:left="0"/>
        <w:jc w:val="both"/>
      </w:pPr>
      <w:r>
        <w:rPr>
          <w:rFonts w:ascii="Times New Roman"/>
          <w:b w:val="false"/>
          <w:i w:val="false"/>
          <w:color w:val="000000"/>
          <w:sz w:val="28"/>
        </w:rPr>
        <w:t xml:space="preserve">
      бюджет қаражатының пайдаланылатын қалдықтары – 1 527 602 мың теңге."; </w:t>
      </w:r>
    </w:p>
    <w:bookmarkEnd w:id="18"/>
    <w:bookmarkStart w:name="z23"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End w:id="19"/>
    <w:bookmarkStart w:name="z24" w:id="20"/>
    <w:p>
      <w:pPr>
        <w:spacing w:after="0"/>
        <w:ind w:left="0"/>
        <w:jc w:val="both"/>
      </w:pPr>
      <w:r>
        <w:rPr>
          <w:rFonts w:ascii="Times New Roman"/>
          <w:b w:val="false"/>
          <w:i w:val="false"/>
          <w:color w:val="000000"/>
          <w:sz w:val="28"/>
        </w:rPr>
        <w:t xml:space="preserve">
      "7. Теміртау қаласы жергілікті атқарушы органының 2018 жылға арналған резерві 98 211 мың теңге сомасында бекітілсін."; </w:t>
      </w:r>
    </w:p>
    <w:bookmarkEnd w:id="20"/>
    <w:bookmarkStart w:name="z25" w:id="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End w:id="21"/>
    <w:bookmarkStart w:name="z26" w:id="22"/>
    <w:p>
      <w:pPr>
        <w:spacing w:after="0"/>
        <w:ind w:left="0"/>
        <w:jc w:val="both"/>
      </w:pPr>
      <w:r>
        <w:rPr>
          <w:rFonts w:ascii="Times New Roman"/>
          <w:b w:val="false"/>
          <w:i w:val="false"/>
          <w:color w:val="000000"/>
          <w:sz w:val="28"/>
        </w:rPr>
        <w:t>
      "8. 2018 жылға арналған қалалық бюджет шығындары құрамында заңнаманы өзгертуге байланысты жоғары тұрған бюджеттің шығындарын өтеуге төменгі тұрған бюджеттен 560 388 мың теңге сомасындағы ағымдағы нысаналы трансферттердің көзделгені ескерілсін.";</w:t>
      </w:r>
    </w:p>
    <w:bookmarkEnd w:id="22"/>
    <w:bookmarkStart w:name="z27" w:id="23"/>
    <w:p>
      <w:pPr>
        <w:spacing w:after="0"/>
        <w:ind w:left="0"/>
        <w:jc w:val="both"/>
      </w:pPr>
      <w:r>
        <w:rPr>
          <w:rFonts w:ascii="Times New Roman"/>
          <w:b w:val="false"/>
          <w:i w:val="false"/>
          <w:color w:val="000000"/>
          <w:sz w:val="28"/>
        </w:rPr>
        <w:t xml:space="preserve">
      4)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Әбішев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bookmarkStart w:name="z31" w:id="25"/>
    <w:p>
      <w:pPr>
        <w:spacing w:after="0"/>
        <w:ind w:left="0"/>
        <w:jc w:val="both"/>
      </w:pPr>
      <w:r>
        <w:rPr>
          <w:rFonts w:ascii="Times New Roman"/>
          <w:b w:val="false"/>
          <w:i w:val="false"/>
          <w:color w:val="000000"/>
          <w:sz w:val="28"/>
        </w:rPr>
        <w:t>
      КЕЛІСІЛДІ</w:t>
      </w:r>
    </w:p>
    <w:bookmarkEnd w:id="2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"Теміртау қаласының экономика</w:t>
            </w:r>
            <w:r>
              <w:br/>
            </w:r>
            <w:r>
              <w:rPr>
                <w:rFonts w:ascii="Times New Roman"/>
                <w:b w:val="false"/>
                <w:i/>
                <w:color w:val="000000"/>
                <w:sz w:val="20"/>
              </w:rPr>
              <w:t>және қаржы бөлімі"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 А. Сыдықова</w:t>
            </w:r>
            <w:r>
              <w:rPr>
                <w:rFonts w:ascii="Times New Roman"/>
                <w:b w:val="false"/>
                <w:i w:val="false"/>
                <w:color w:val="000000"/>
                <w:sz w:val="20"/>
              </w:rPr>
              <w:t>
</w:t>
            </w:r>
          </w:p>
        </w:tc>
      </w:tr>
    </w:tbl>
    <w:bookmarkStart w:name="z34" w:id="26"/>
    <w:p>
      <w:pPr>
        <w:spacing w:after="0"/>
        <w:ind w:left="0"/>
        <w:jc w:val="both"/>
      </w:pPr>
      <w:r>
        <w:rPr>
          <w:rFonts w:ascii="Times New Roman"/>
          <w:b w:val="false"/>
          <w:i w:val="false"/>
          <w:color w:val="000000"/>
          <w:sz w:val="28"/>
        </w:rPr>
        <w:t>
      2018 жылғы "22" мамыр</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2018 жылғы " 22 " мамырдағы</w:t>
            </w:r>
            <w:r>
              <w:br/>
            </w:r>
            <w:r>
              <w:rPr>
                <w:rFonts w:ascii="Times New Roman"/>
                <w:b w:val="false"/>
                <w:i w:val="false"/>
                <w:color w:val="000000"/>
                <w:sz w:val="20"/>
              </w:rPr>
              <w:t>26 сессиясының № 26/5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2017 жылғы " 25 " желтоқсандағы</w:t>
            </w:r>
            <w:r>
              <w:br/>
            </w:r>
            <w:r>
              <w:rPr>
                <w:rFonts w:ascii="Times New Roman"/>
                <w:b w:val="false"/>
                <w:i w:val="false"/>
                <w:color w:val="000000"/>
                <w:sz w:val="20"/>
              </w:rPr>
              <w:t>21 сессиясының № 21/4 шешіміне</w:t>
            </w:r>
            <w:r>
              <w:br/>
            </w:r>
            <w:r>
              <w:rPr>
                <w:rFonts w:ascii="Times New Roman"/>
                <w:b w:val="false"/>
                <w:i w:val="false"/>
                <w:color w:val="000000"/>
                <w:sz w:val="20"/>
              </w:rPr>
              <w:t>1-қосымша</w:t>
            </w:r>
          </w:p>
        </w:tc>
      </w:tr>
    </w:tbl>
    <w:bookmarkStart w:name="z37" w:id="27"/>
    <w:p>
      <w:pPr>
        <w:spacing w:after="0"/>
        <w:ind w:left="0"/>
        <w:jc w:val="left"/>
      </w:pPr>
      <w:r>
        <w:rPr>
          <w:rFonts w:ascii="Times New Roman"/>
          <w:b/>
          <w:i w:val="false"/>
          <w:color w:val="000000"/>
        </w:rPr>
        <w:t xml:space="preserve"> 2018 жылға арналған қалалық бюджет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468"/>
        <w:gridCol w:w="3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Санаты</w:t>
            </w:r>
          </w:p>
          <w:bookmarkEnd w:id="28"/>
        </w:tc>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w:t>
            </w:r>
          </w:p>
          <w:bookmarkEnd w:id="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w:t>
            </w:r>
          </w:p>
          <w:bookmarkEnd w:id="3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w:t>
            </w:r>
          </w:p>
          <w:bookmarkEnd w:id="3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1</w:t>
            </w:r>
          </w:p>
          <w:bookmarkEnd w:id="3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w:t>
            </w:r>
          </w:p>
          <w:bookmarkEnd w:id="3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14614080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1</w:t>
            </w:r>
          </w:p>
          <w:bookmarkEnd w:id="3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10916933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w:t>
            </w:r>
          </w:p>
          <w:bookmarkEnd w:id="3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4724051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w:t>
            </w:r>
          </w:p>
          <w:bookmarkEnd w:id="3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4724051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w:t>
            </w:r>
          </w:p>
          <w:bookmarkEnd w:id="3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3131554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w:t>
            </w:r>
          </w:p>
          <w:bookmarkEnd w:id="3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3131554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w:t>
            </w:r>
          </w:p>
          <w:bookmarkEnd w:id="3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2604154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w:t>
            </w:r>
          </w:p>
          <w:bookmarkEnd w:id="4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w:t>
            </w:r>
          </w:p>
          <w:bookmarkEnd w:id="4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726378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w:t>
            </w:r>
          </w:p>
          <w:bookmarkEnd w:id="4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w:t>
            </w:r>
          </w:p>
          <w:bookmarkEnd w:id="4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w:t>
            </w:r>
          </w:p>
          <w:bookmarkEnd w:id="4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383139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w:t>
            </w:r>
          </w:p>
          <w:bookmarkEnd w:id="4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w:t>
            </w:r>
          </w:p>
          <w:bookmarkEnd w:id="4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w:t>
            </w:r>
          </w:p>
          <w:bookmarkEnd w:id="4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w:t>
            </w:r>
          </w:p>
          <w:bookmarkEnd w:id="4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w:t>
            </w:r>
          </w:p>
          <w:bookmarkEnd w:id="4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w:t>
            </w:r>
          </w:p>
          <w:bookmarkEnd w:id="5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w:t>
            </w:r>
          </w:p>
          <w:bookmarkEnd w:id="5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w:t>
            </w:r>
          </w:p>
          <w:bookmarkEnd w:id="5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2</w:t>
            </w:r>
          </w:p>
          <w:bookmarkEnd w:id="5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w:t>
            </w:r>
          </w:p>
          <w:bookmarkEnd w:id="5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w:t>
            </w:r>
          </w:p>
          <w:bookmarkEnd w:id="5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w:t>
            </w:r>
          </w:p>
          <w:bookmarkEnd w:id="5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w:t>
            </w:r>
          </w:p>
          <w:bookmarkEnd w:id="5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w:t>
            </w:r>
          </w:p>
          <w:bookmarkEnd w:id="5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3</w:t>
            </w:r>
          </w:p>
          <w:bookmarkEnd w:id="5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w:t>
            </w:r>
          </w:p>
          <w:bookmarkEnd w:id="6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w:t>
            </w:r>
          </w:p>
          <w:bookmarkEnd w:id="6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w:t>
            </w:r>
          </w:p>
          <w:bookmarkEnd w:id="6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w:t>
            </w:r>
          </w:p>
          <w:bookmarkEnd w:id="6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w:t>
            </w:r>
          </w:p>
          <w:bookmarkEnd w:id="6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4</w:t>
            </w:r>
          </w:p>
          <w:bookmarkEnd w:id="6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3576566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w:t>
            </w:r>
          </w:p>
          <w:bookmarkEnd w:id="6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3576566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w:t>
            </w:r>
          </w:p>
          <w:bookmarkEnd w:id="6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3576566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9"/>
        <w:gridCol w:w="1136"/>
        <w:gridCol w:w="1136"/>
        <w:gridCol w:w="6024"/>
        <w:gridCol w:w="2"/>
        <w:gridCol w:w="26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Функционалдық топ</w:t>
            </w:r>
          </w:p>
          <w:bookmarkEnd w:id="6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w:t>
            </w:r>
          </w:p>
          <w:bookmarkEnd w:id="6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w:t>
            </w:r>
          </w:p>
          <w:bookmarkEnd w:id="7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w:t>
            </w:r>
          </w:p>
          <w:bookmarkEnd w:id="7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1</w:t>
            </w:r>
          </w:p>
          <w:bookmarkEnd w:id="7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3"/>
          <w:p>
            <w:pPr>
              <w:spacing w:after="20"/>
              <w:ind w:left="20"/>
              <w:jc w:val="both"/>
            </w:pPr>
            <w:r>
              <w:rPr>
                <w:rFonts w:ascii="Times New Roman"/>
                <w:b w:val="false"/>
                <w:i w:val="false"/>
                <w:color w:val="000000"/>
                <w:sz w:val="20"/>
              </w:rPr>
              <w:t>
 </w:t>
            </w:r>
          </w:p>
          <w:bookmarkEnd w:id="7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16144682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4"/>
          <w:p>
            <w:pPr>
              <w:spacing w:after="20"/>
              <w:ind w:left="20"/>
              <w:jc w:val="both"/>
            </w:pPr>
            <w:r>
              <w:rPr>
                <w:rFonts w:ascii="Times New Roman"/>
                <w:b w:val="false"/>
                <w:i w:val="false"/>
                <w:color w:val="000000"/>
                <w:sz w:val="20"/>
              </w:rPr>
              <w:t>
01</w:t>
            </w:r>
          </w:p>
          <w:bookmarkEnd w:id="7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5"/>
          <w:p>
            <w:pPr>
              <w:spacing w:after="20"/>
              <w:ind w:left="20"/>
              <w:jc w:val="both"/>
            </w:pPr>
            <w:r>
              <w:rPr>
                <w:rFonts w:ascii="Times New Roman"/>
                <w:b w:val="false"/>
                <w:i w:val="false"/>
                <w:color w:val="000000"/>
                <w:sz w:val="20"/>
              </w:rPr>
              <w:t>
 </w:t>
            </w:r>
          </w:p>
          <w:bookmarkEnd w:id="7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6"/>
          <w:p>
            <w:pPr>
              <w:spacing w:after="20"/>
              <w:ind w:left="20"/>
              <w:jc w:val="both"/>
            </w:pPr>
            <w:r>
              <w:rPr>
                <w:rFonts w:ascii="Times New Roman"/>
                <w:b w:val="false"/>
                <w:i w:val="false"/>
                <w:color w:val="000000"/>
                <w:sz w:val="20"/>
              </w:rPr>
              <w:t>
 </w:t>
            </w:r>
          </w:p>
          <w:bookmarkEnd w:id="7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7"/>
          <w:p>
            <w:pPr>
              <w:spacing w:after="20"/>
              <w:ind w:left="20"/>
              <w:jc w:val="both"/>
            </w:pPr>
            <w:r>
              <w:rPr>
                <w:rFonts w:ascii="Times New Roman"/>
                <w:b w:val="false"/>
                <w:i w:val="false"/>
                <w:color w:val="000000"/>
                <w:sz w:val="20"/>
              </w:rPr>
              <w:t>
 </w:t>
            </w:r>
          </w:p>
          <w:bookmarkEnd w:id="7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8"/>
          <w:p>
            <w:pPr>
              <w:spacing w:after="20"/>
              <w:ind w:left="20"/>
              <w:jc w:val="both"/>
            </w:pPr>
            <w:r>
              <w:rPr>
                <w:rFonts w:ascii="Times New Roman"/>
                <w:b w:val="false"/>
                <w:i w:val="false"/>
                <w:color w:val="000000"/>
                <w:sz w:val="20"/>
              </w:rPr>
              <w:t>
 </w:t>
            </w:r>
          </w:p>
          <w:bookmarkEnd w:id="7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9"/>
          <w:p>
            <w:pPr>
              <w:spacing w:after="20"/>
              <w:ind w:left="20"/>
              <w:jc w:val="both"/>
            </w:pPr>
            <w:r>
              <w:rPr>
                <w:rFonts w:ascii="Times New Roman"/>
                <w:b w:val="false"/>
                <w:i w:val="false"/>
                <w:color w:val="000000"/>
                <w:sz w:val="20"/>
              </w:rPr>
              <w:t>
 </w:t>
            </w:r>
          </w:p>
          <w:bookmarkEnd w:id="7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0"/>
          <w:p>
            <w:pPr>
              <w:spacing w:after="20"/>
              <w:ind w:left="20"/>
              <w:jc w:val="both"/>
            </w:pPr>
            <w:r>
              <w:rPr>
                <w:rFonts w:ascii="Times New Roman"/>
                <w:b w:val="false"/>
                <w:i w:val="false"/>
                <w:color w:val="000000"/>
                <w:sz w:val="20"/>
              </w:rPr>
              <w:t>
 </w:t>
            </w:r>
          </w:p>
          <w:bookmarkEnd w:id="8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1"/>
          <w:p>
            <w:pPr>
              <w:spacing w:after="20"/>
              <w:ind w:left="20"/>
              <w:jc w:val="both"/>
            </w:pPr>
            <w:r>
              <w:rPr>
                <w:rFonts w:ascii="Times New Roman"/>
                <w:b w:val="false"/>
                <w:i w:val="false"/>
                <w:color w:val="000000"/>
                <w:sz w:val="20"/>
              </w:rPr>
              <w:t>
 </w:t>
            </w:r>
          </w:p>
          <w:bookmarkEnd w:id="8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2"/>
          <w:p>
            <w:pPr>
              <w:spacing w:after="20"/>
              <w:ind w:left="20"/>
              <w:jc w:val="both"/>
            </w:pPr>
            <w:r>
              <w:rPr>
                <w:rFonts w:ascii="Times New Roman"/>
                <w:b w:val="false"/>
                <w:i w:val="false"/>
                <w:color w:val="000000"/>
                <w:sz w:val="20"/>
              </w:rPr>
              <w:t>
 </w:t>
            </w:r>
          </w:p>
          <w:bookmarkEnd w:id="8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3"/>
          <w:p>
            <w:pPr>
              <w:spacing w:after="20"/>
              <w:ind w:left="20"/>
              <w:jc w:val="both"/>
            </w:pPr>
            <w:r>
              <w:rPr>
                <w:rFonts w:ascii="Times New Roman"/>
                <w:b w:val="false"/>
                <w:i w:val="false"/>
                <w:color w:val="000000"/>
                <w:sz w:val="20"/>
              </w:rPr>
              <w:t>
 </w:t>
            </w:r>
          </w:p>
          <w:bookmarkEnd w:id="8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4"/>
          <w:p>
            <w:pPr>
              <w:spacing w:after="20"/>
              <w:ind w:left="20"/>
              <w:jc w:val="both"/>
            </w:pPr>
            <w:r>
              <w:rPr>
                <w:rFonts w:ascii="Times New Roman"/>
                <w:b w:val="false"/>
                <w:i w:val="false"/>
                <w:color w:val="000000"/>
                <w:sz w:val="20"/>
              </w:rPr>
              <w:t>
 </w:t>
            </w:r>
          </w:p>
          <w:bookmarkEnd w:id="8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5"/>
          <w:p>
            <w:pPr>
              <w:spacing w:after="20"/>
              <w:ind w:left="20"/>
              <w:jc w:val="both"/>
            </w:pPr>
            <w:r>
              <w:rPr>
                <w:rFonts w:ascii="Times New Roman"/>
                <w:b w:val="false"/>
                <w:i w:val="false"/>
                <w:color w:val="000000"/>
                <w:sz w:val="20"/>
              </w:rPr>
              <w:t>
 </w:t>
            </w:r>
          </w:p>
          <w:bookmarkEnd w:id="8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6"/>
          <w:p>
            <w:pPr>
              <w:spacing w:after="20"/>
              <w:ind w:left="20"/>
              <w:jc w:val="both"/>
            </w:pPr>
            <w:r>
              <w:rPr>
                <w:rFonts w:ascii="Times New Roman"/>
                <w:b w:val="false"/>
                <w:i w:val="false"/>
                <w:color w:val="000000"/>
                <w:sz w:val="20"/>
              </w:rPr>
              <w:t>
 </w:t>
            </w:r>
          </w:p>
          <w:bookmarkEnd w:id="8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7"/>
          <w:p>
            <w:pPr>
              <w:spacing w:after="20"/>
              <w:ind w:left="20"/>
              <w:jc w:val="both"/>
            </w:pPr>
            <w:r>
              <w:rPr>
                <w:rFonts w:ascii="Times New Roman"/>
                <w:b w:val="false"/>
                <w:i w:val="false"/>
                <w:color w:val="000000"/>
                <w:sz w:val="20"/>
              </w:rPr>
              <w:t>
 </w:t>
            </w:r>
          </w:p>
          <w:bookmarkEnd w:id="8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w:t>
            </w:r>
          </w:p>
          <w:bookmarkEnd w:id="8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w:t>
            </w:r>
          </w:p>
          <w:bookmarkEnd w:id="8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0"/>
          <w:p>
            <w:pPr>
              <w:spacing w:after="20"/>
              <w:ind w:left="20"/>
              <w:jc w:val="both"/>
            </w:pPr>
            <w:r>
              <w:rPr>
                <w:rFonts w:ascii="Times New Roman"/>
                <w:b w:val="false"/>
                <w:i w:val="false"/>
                <w:color w:val="000000"/>
                <w:sz w:val="20"/>
              </w:rPr>
              <w:t>
 </w:t>
            </w:r>
          </w:p>
          <w:bookmarkEnd w:id="9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1"/>
          <w:p>
            <w:pPr>
              <w:spacing w:after="20"/>
              <w:ind w:left="20"/>
              <w:jc w:val="both"/>
            </w:pPr>
            <w:r>
              <w:rPr>
                <w:rFonts w:ascii="Times New Roman"/>
                <w:b w:val="false"/>
                <w:i w:val="false"/>
                <w:color w:val="000000"/>
                <w:sz w:val="20"/>
              </w:rPr>
              <w:t>
 </w:t>
            </w:r>
          </w:p>
          <w:bookmarkEnd w:id="9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2"/>
          <w:p>
            <w:pPr>
              <w:spacing w:after="20"/>
              <w:ind w:left="20"/>
              <w:jc w:val="both"/>
            </w:pPr>
            <w:r>
              <w:rPr>
                <w:rFonts w:ascii="Times New Roman"/>
                <w:b w:val="false"/>
                <w:i w:val="false"/>
                <w:color w:val="000000"/>
                <w:sz w:val="20"/>
              </w:rPr>
              <w:t>
 </w:t>
            </w:r>
          </w:p>
          <w:bookmarkEnd w:id="9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3"/>
          <w:p>
            <w:pPr>
              <w:spacing w:after="20"/>
              <w:ind w:left="20"/>
              <w:jc w:val="both"/>
            </w:pPr>
            <w:r>
              <w:rPr>
                <w:rFonts w:ascii="Times New Roman"/>
                <w:b w:val="false"/>
                <w:i w:val="false"/>
                <w:color w:val="000000"/>
                <w:sz w:val="20"/>
              </w:rPr>
              <w:t>
 </w:t>
            </w:r>
          </w:p>
          <w:bookmarkEnd w:id="9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4"/>
          <w:p>
            <w:pPr>
              <w:spacing w:after="20"/>
              <w:ind w:left="20"/>
              <w:jc w:val="both"/>
            </w:pPr>
            <w:r>
              <w:rPr>
                <w:rFonts w:ascii="Times New Roman"/>
                <w:b w:val="false"/>
                <w:i w:val="false"/>
                <w:color w:val="000000"/>
                <w:sz w:val="20"/>
              </w:rPr>
              <w:t>
 </w:t>
            </w:r>
          </w:p>
          <w:bookmarkEnd w:id="9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5"/>
          <w:p>
            <w:pPr>
              <w:spacing w:after="20"/>
              <w:ind w:left="20"/>
              <w:jc w:val="both"/>
            </w:pPr>
            <w:r>
              <w:rPr>
                <w:rFonts w:ascii="Times New Roman"/>
                <w:b w:val="false"/>
                <w:i w:val="false"/>
                <w:color w:val="000000"/>
                <w:sz w:val="20"/>
              </w:rPr>
              <w:t>
 </w:t>
            </w:r>
          </w:p>
          <w:bookmarkEnd w:id="9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6"/>
          <w:p>
            <w:pPr>
              <w:spacing w:after="20"/>
              <w:ind w:left="20"/>
              <w:jc w:val="both"/>
            </w:pPr>
            <w:r>
              <w:rPr>
                <w:rFonts w:ascii="Times New Roman"/>
                <w:b w:val="false"/>
                <w:i w:val="false"/>
                <w:color w:val="000000"/>
                <w:sz w:val="20"/>
              </w:rPr>
              <w:t>
 </w:t>
            </w:r>
          </w:p>
          <w:bookmarkEnd w:id="9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7"/>
          <w:p>
            <w:pPr>
              <w:spacing w:after="20"/>
              <w:ind w:left="20"/>
              <w:jc w:val="both"/>
            </w:pPr>
            <w:r>
              <w:rPr>
                <w:rFonts w:ascii="Times New Roman"/>
                <w:b w:val="false"/>
                <w:i w:val="false"/>
                <w:color w:val="000000"/>
                <w:sz w:val="20"/>
              </w:rPr>
              <w:t>
 </w:t>
            </w:r>
          </w:p>
          <w:bookmarkEnd w:id="9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8"/>
          <w:p>
            <w:pPr>
              <w:spacing w:after="20"/>
              <w:ind w:left="20"/>
              <w:jc w:val="both"/>
            </w:pPr>
            <w:r>
              <w:rPr>
                <w:rFonts w:ascii="Times New Roman"/>
                <w:b w:val="false"/>
                <w:i w:val="false"/>
                <w:color w:val="000000"/>
                <w:sz w:val="20"/>
              </w:rPr>
              <w:t>
 </w:t>
            </w:r>
          </w:p>
          <w:bookmarkEnd w:id="9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w:t>
            </w:r>
          </w:p>
          <w:bookmarkEnd w:id="9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0"/>
          <w:p>
            <w:pPr>
              <w:spacing w:after="20"/>
              <w:ind w:left="20"/>
              <w:jc w:val="both"/>
            </w:pPr>
            <w:r>
              <w:rPr>
                <w:rFonts w:ascii="Times New Roman"/>
                <w:b w:val="false"/>
                <w:i w:val="false"/>
                <w:color w:val="000000"/>
                <w:sz w:val="20"/>
              </w:rPr>
              <w:t>
 </w:t>
            </w:r>
          </w:p>
          <w:bookmarkEnd w:id="10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02</w:t>
            </w:r>
          </w:p>
          <w:bookmarkEnd w:id="10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2"/>
          <w:p>
            <w:pPr>
              <w:spacing w:after="20"/>
              <w:ind w:left="20"/>
              <w:jc w:val="both"/>
            </w:pPr>
            <w:r>
              <w:rPr>
                <w:rFonts w:ascii="Times New Roman"/>
                <w:b w:val="false"/>
                <w:i w:val="false"/>
                <w:color w:val="000000"/>
                <w:sz w:val="20"/>
              </w:rPr>
              <w:t>
 </w:t>
            </w:r>
          </w:p>
          <w:bookmarkEnd w:id="10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3"/>
          <w:p>
            <w:pPr>
              <w:spacing w:after="20"/>
              <w:ind w:left="20"/>
              <w:jc w:val="both"/>
            </w:pPr>
            <w:r>
              <w:rPr>
                <w:rFonts w:ascii="Times New Roman"/>
                <w:b w:val="false"/>
                <w:i w:val="false"/>
                <w:color w:val="000000"/>
                <w:sz w:val="20"/>
              </w:rPr>
              <w:t>
 </w:t>
            </w:r>
          </w:p>
          <w:bookmarkEnd w:id="10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4"/>
          <w:p>
            <w:pPr>
              <w:spacing w:after="20"/>
              <w:ind w:left="20"/>
              <w:jc w:val="both"/>
            </w:pPr>
            <w:r>
              <w:rPr>
                <w:rFonts w:ascii="Times New Roman"/>
                <w:b w:val="false"/>
                <w:i w:val="false"/>
                <w:color w:val="000000"/>
                <w:sz w:val="20"/>
              </w:rPr>
              <w:t>
 </w:t>
            </w:r>
          </w:p>
          <w:bookmarkEnd w:id="10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5"/>
          <w:p>
            <w:pPr>
              <w:spacing w:after="20"/>
              <w:ind w:left="20"/>
              <w:jc w:val="both"/>
            </w:pPr>
            <w:r>
              <w:rPr>
                <w:rFonts w:ascii="Times New Roman"/>
                <w:b w:val="false"/>
                <w:i w:val="false"/>
                <w:color w:val="000000"/>
                <w:sz w:val="20"/>
              </w:rPr>
              <w:t>
 </w:t>
            </w:r>
          </w:p>
          <w:bookmarkEnd w:id="10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6"/>
          <w:p>
            <w:pPr>
              <w:spacing w:after="20"/>
              <w:ind w:left="20"/>
              <w:jc w:val="both"/>
            </w:pPr>
            <w:r>
              <w:rPr>
                <w:rFonts w:ascii="Times New Roman"/>
                <w:b w:val="false"/>
                <w:i w:val="false"/>
                <w:color w:val="000000"/>
                <w:sz w:val="20"/>
              </w:rPr>
              <w:t>
 </w:t>
            </w:r>
          </w:p>
          <w:bookmarkEnd w:id="10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7"/>
          <w:p>
            <w:pPr>
              <w:spacing w:after="20"/>
              <w:ind w:left="20"/>
              <w:jc w:val="both"/>
            </w:pPr>
            <w:r>
              <w:rPr>
                <w:rFonts w:ascii="Times New Roman"/>
                <w:b w:val="false"/>
                <w:i w:val="false"/>
                <w:color w:val="000000"/>
                <w:sz w:val="20"/>
              </w:rPr>
              <w:t>
 </w:t>
            </w:r>
          </w:p>
          <w:bookmarkEnd w:id="10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8"/>
          <w:p>
            <w:pPr>
              <w:spacing w:after="20"/>
              <w:ind w:left="20"/>
              <w:jc w:val="both"/>
            </w:pPr>
            <w:r>
              <w:rPr>
                <w:rFonts w:ascii="Times New Roman"/>
                <w:b w:val="false"/>
                <w:i w:val="false"/>
                <w:color w:val="000000"/>
                <w:sz w:val="20"/>
              </w:rPr>
              <w:t>
 </w:t>
            </w:r>
          </w:p>
          <w:bookmarkEnd w:id="10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9"/>
          <w:p>
            <w:pPr>
              <w:spacing w:after="20"/>
              <w:ind w:left="20"/>
              <w:jc w:val="both"/>
            </w:pPr>
            <w:r>
              <w:rPr>
                <w:rFonts w:ascii="Times New Roman"/>
                <w:b w:val="false"/>
                <w:i w:val="false"/>
                <w:color w:val="000000"/>
                <w:sz w:val="20"/>
              </w:rPr>
              <w:t>
03</w:t>
            </w:r>
          </w:p>
          <w:bookmarkEnd w:id="10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0"/>
          <w:p>
            <w:pPr>
              <w:spacing w:after="20"/>
              <w:ind w:left="20"/>
              <w:jc w:val="both"/>
            </w:pPr>
            <w:r>
              <w:rPr>
                <w:rFonts w:ascii="Times New Roman"/>
                <w:b w:val="false"/>
                <w:i w:val="false"/>
                <w:color w:val="000000"/>
                <w:sz w:val="20"/>
              </w:rPr>
              <w:t>
 </w:t>
            </w:r>
          </w:p>
          <w:bookmarkEnd w:id="11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w:t>
            </w:r>
          </w:p>
          <w:bookmarkEnd w:id="11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w:t>
            </w:r>
          </w:p>
          <w:bookmarkEnd w:id="11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04</w:t>
            </w:r>
          </w:p>
          <w:bookmarkEnd w:id="11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w:t>
            </w:r>
          </w:p>
          <w:bookmarkEnd w:id="11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w:t>
            </w:r>
          </w:p>
          <w:bookmarkEnd w:id="11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w:t>
            </w:r>
          </w:p>
          <w:bookmarkEnd w:id="11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both"/>
            </w:pPr>
            <w:r>
              <w:rPr>
                <w:rFonts w:ascii="Times New Roman"/>
                <w:b w:val="false"/>
                <w:i w:val="false"/>
                <w:color w:val="000000"/>
                <w:sz w:val="20"/>
              </w:rPr>
              <w:t>
 </w:t>
            </w:r>
          </w:p>
          <w:bookmarkEnd w:id="11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8"/>
          <w:p>
            <w:pPr>
              <w:spacing w:after="20"/>
              <w:ind w:left="20"/>
              <w:jc w:val="both"/>
            </w:pPr>
            <w:r>
              <w:rPr>
                <w:rFonts w:ascii="Times New Roman"/>
                <w:b w:val="false"/>
                <w:i w:val="false"/>
                <w:color w:val="000000"/>
                <w:sz w:val="20"/>
              </w:rPr>
              <w:t>
 </w:t>
            </w:r>
          </w:p>
          <w:bookmarkEnd w:id="11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9"/>
          <w:p>
            <w:pPr>
              <w:spacing w:after="20"/>
              <w:ind w:left="20"/>
              <w:jc w:val="both"/>
            </w:pPr>
            <w:r>
              <w:rPr>
                <w:rFonts w:ascii="Times New Roman"/>
                <w:b w:val="false"/>
                <w:i w:val="false"/>
                <w:color w:val="000000"/>
                <w:sz w:val="20"/>
              </w:rPr>
              <w:t>
 </w:t>
            </w:r>
          </w:p>
          <w:bookmarkEnd w:id="11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4065318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0"/>
          <w:p>
            <w:pPr>
              <w:spacing w:after="20"/>
              <w:ind w:left="20"/>
              <w:jc w:val="both"/>
            </w:pPr>
            <w:r>
              <w:rPr>
                <w:rFonts w:ascii="Times New Roman"/>
                <w:b w:val="false"/>
                <w:i w:val="false"/>
                <w:color w:val="000000"/>
                <w:sz w:val="20"/>
              </w:rPr>
              <w:t>
 </w:t>
            </w:r>
          </w:p>
          <w:bookmarkEnd w:id="12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w:t>
            </w:r>
          </w:p>
          <w:bookmarkEnd w:id="12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2"/>
          <w:p>
            <w:pPr>
              <w:spacing w:after="20"/>
              <w:ind w:left="20"/>
              <w:jc w:val="both"/>
            </w:pPr>
            <w:r>
              <w:rPr>
                <w:rFonts w:ascii="Times New Roman"/>
                <w:b w:val="false"/>
                <w:i w:val="false"/>
                <w:color w:val="000000"/>
                <w:sz w:val="20"/>
              </w:rPr>
              <w:t>
 </w:t>
            </w:r>
          </w:p>
          <w:bookmarkEnd w:id="12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w:t>
            </w:r>
          </w:p>
          <w:bookmarkEnd w:id="12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4"/>
          <w:p>
            <w:pPr>
              <w:spacing w:after="20"/>
              <w:ind w:left="20"/>
              <w:jc w:val="both"/>
            </w:pPr>
            <w:r>
              <w:rPr>
                <w:rFonts w:ascii="Times New Roman"/>
                <w:b w:val="false"/>
                <w:i w:val="false"/>
                <w:color w:val="000000"/>
                <w:sz w:val="20"/>
              </w:rPr>
              <w:t>
 </w:t>
            </w:r>
          </w:p>
          <w:bookmarkEnd w:id="12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5"/>
          <w:p>
            <w:pPr>
              <w:spacing w:after="20"/>
              <w:ind w:left="20"/>
              <w:jc w:val="both"/>
            </w:pPr>
            <w:r>
              <w:rPr>
                <w:rFonts w:ascii="Times New Roman"/>
                <w:b w:val="false"/>
                <w:i w:val="false"/>
                <w:color w:val="000000"/>
                <w:sz w:val="20"/>
              </w:rPr>
              <w:t>
 </w:t>
            </w:r>
          </w:p>
          <w:bookmarkEnd w:id="12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6"/>
          <w:p>
            <w:pPr>
              <w:spacing w:after="20"/>
              <w:ind w:left="20"/>
              <w:jc w:val="both"/>
            </w:pPr>
            <w:r>
              <w:rPr>
                <w:rFonts w:ascii="Times New Roman"/>
                <w:b w:val="false"/>
                <w:i w:val="false"/>
                <w:color w:val="000000"/>
                <w:sz w:val="20"/>
              </w:rPr>
              <w:t>
 </w:t>
            </w:r>
          </w:p>
          <w:bookmarkEnd w:id="12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1498947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w:t>
            </w:r>
          </w:p>
          <w:bookmarkEnd w:id="12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1498947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8"/>
          <w:p>
            <w:pPr>
              <w:spacing w:after="20"/>
              <w:ind w:left="20"/>
              <w:jc w:val="both"/>
            </w:pPr>
            <w:r>
              <w:rPr>
                <w:rFonts w:ascii="Times New Roman"/>
                <w:b w:val="false"/>
                <w:i w:val="false"/>
                <w:color w:val="000000"/>
                <w:sz w:val="20"/>
              </w:rPr>
              <w:t>
 </w:t>
            </w:r>
          </w:p>
          <w:bookmarkEnd w:id="12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w:t>
            </w:r>
          </w:p>
          <w:bookmarkEnd w:id="12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0"/>
          <w:p>
            <w:pPr>
              <w:spacing w:after="20"/>
              <w:ind w:left="20"/>
              <w:jc w:val="both"/>
            </w:pPr>
            <w:r>
              <w:rPr>
                <w:rFonts w:ascii="Times New Roman"/>
                <w:b w:val="false"/>
                <w:i w:val="false"/>
                <w:color w:val="000000"/>
                <w:sz w:val="20"/>
              </w:rPr>
              <w:t>
 </w:t>
            </w:r>
          </w:p>
          <w:bookmarkEnd w:id="13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w:t>
            </w:r>
          </w:p>
          <w:bookmarkEnd w:id="13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w:t>
            </w:r>
          </w:p>
          <w:bookmarkEnd w:id="13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w:t>
            </w:r>
          </w:p>
          <w:bookmarkEnd w:id="13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4"/>
          <w:p>
            <w:pPr>
              <w:spacing w:after="20"/>
              <w:ind w:left="20"/>
              <w:jc w:val="both"/>
            </w:pPr>
            <w:r>
              <w:rPr>
                <w:rFonts w:ascii="Times New Roman"/>
                <w:b w:val="false"/>
                <w:i w:val="false"/>
                <w:color w:val="000000"/>
                <w:sz w:val="20"/>
              </w:rPr>
              <w:t>
06</w:t>
            </w:r>
          </w:p>
          <w:bookmarkEnd w:id="13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w:t>
            </w:r>
          </w:p>
          <w:bookmarkEnd w:id="13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6"/>
          <w:p>
            <w:pPr>
              <w:spacing w:after="20"/>
              <w:ind w:left="20"/>
              <w:jc w:val="both"/>
            </w:pPr>
            <w:r>
              <w:rPr>
                <w:rFonts w:ascii="Times New Roman"/>
                <w:b w:val="false"/>
                <w:i w:val="false"/>
                <w:color w:val="000000"/>
                <w:sz w:val="20"/>
              </w:rPr>
              <w:t>
 </w:t>
            </w:r>
          </w:p>
          <w:bookmarkEnd w:id="13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7"/>
          <w:p>
            <w:pPr>
              <w:spacing w:after="20"/>
              <w:ind w:left="20"/>
              <w:jc w:val="both"/>
            </w:pPr>
            <w:r>
              <w:rPr>
                <w:rFonts w:ascii="Times New Roman"/>
                <w:b w:val="false"/>
                <w:i w:val="false"/>
                <w:color w:val="000000"/>
                <w:sz w:val="20"/>
              </w:rPr>
              <w:t>
 </w:t>
            </w:r>
          </w:p>
          <w:bookmarkEnd w:id="13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8"/>
          <w:p>
            <w:pPr>
              <w:spacing w:after="20"/>
              <w:ind w:left="20"/>
              <w:jc w:val="both"/>
            </w:pPr>
            <w:r>
              <w:rPr>
                <w:rFonts w:ascii="Times New Roman"/>
                <w:b w:val="false"/>
                <w:i w:val="false"/>
                <w:color w:val="000000"/>
                <w:sz w:val="20"/>
              </w:rPr>
              <w:t>
 </w:t>
            </w:r>
          </w:p>
          <w:bookmarkEnd w:id="13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9"/>
          <w:p>
            <w:pPr>
              <w:spacing w:after="20"/>
              <w:ind w:left="20"/>
              <w:jc w:val="both"/>
            </w:pPr>
            <w:r>
              <w:rPr>
                <w:rFonts w:ascii="Times New Roman"/>
                <w:b w:val="false"/>
                <w:i w:val="false"/>
                <w:color w:val="000000"/>
                <w:sz w:val="20"/>
              </w:rPr>
              <w:t>
 </w:t>
            </w:r>
          </w:p>
          <w:bookmarkEnd w:id="13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0"/>
          <w:p>
            <w:pPr>
              <w:spacing w:after="20"/>
              <w:ind w:left="20"/>
              <w:jc w:val="both"/>
            </w:pPr>
            <w:r>
              <w:rPr>
                <w:rFonts w:ascii="Times New Roman"/>
                <w:b w:val="false"/>
                <w:i w:val="false"/>
                <w:color w:val="000000"/>
                <w:sz w:val="20"/>
              </w:rPr>
              <w:t>
 </w:t>
            </w:r>
          </w:p>
          <w:bookmarkEnd w:id="14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1"/>
          <w:p>
            <w:pPr>
              <w:spacing w:after="20"/>
              <w:ind w:left="20"/>
              <w:jc w:val="both"/>
            </w:pPr>
            <w:r>
              <w:rPr>
                <w:rFonts w:ascii="Times New Roman"/>
                <w:b w:val="false"/>
                <w:i w:val="false"/>
                <w:color w:val="000000"/>
                <w:sz w:val="20"/>
              </w:rPr>
              <w:t>
 </w:t>
            </w:r>
          </w:p>
          <w:bookmarkEnd w:id="14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2"/>
          <w:p>
            <w:pPr>
              <w:spacing w:after="20"/>
              <w:ind w:left="20"/>
              <w:jc w:val="both"/>
            </w:pPr>
            <w:r>
              <w:rPr>
                <w:rFonts w:ascii="Times New Roman"/>
                <w:b w:val="false"/>
                <w:i w:val="false"/>
                <w:color w:val="000000"/>
                <w:sz w:val="20"/>
              </w:rPr>
              <w:t>
 </w:t>
            </w:r>
          </w:p>
          <w:bookmarkEnd w:id="14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3"/>
          <w:p>
            <w:pPr>
              <w:spacing w:after="20"/>
              <w:ind w:left="20"/>
              <w:jc w:val="both"/>
            </w:pPr>
            <w:r>
              <w:rPr>
                <w:rFonts w:ascii="Times New Roman"/>
                <w:b w:val="false"/>
                <w:i w:val="false"/>
                <w:color w:val="000000"/>
                <w:sz w:val="20"/>
              </w:rPr>
              <w:t>
 </w:t>
            </w:r>
          </w:p>
          <w:bookmarkEnd w:id="14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4"/>
          <w:p>
            <w:pPr>
              <w:spacing w:after="20"/>
              <w:ind w:left="20"/>
              <w:jc w:val="both"/>
            </w:pPr>
            <w:r>
              <w:rPr>
                <w:rFonts w:ascii="Times New Roman"/>
                <w:b w:val="false"/>
                <w:i w:val="false"/>
                <w:color w:val="000000"/>
                <w:sz w:val="20"/>
              </w:rPr>
              <w:t>
 </w:t>
            </w:r>
          </w:p>
          <w:bookmarkEnd w:id="14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5"/>
          <w:p>
            <w:pPr>
              <w:spacing w:after="20"/>
              <w:ind w:left="20"/>
              <w:jc w:val="both"/>
            </w:pPr>
            <w:r>
              <w:rPr>
                <w:rFonts w:ascii="Times New Roman"/>
                <w:b w:val="false"/>
                <w:i w:val="false"/>
                <w:color w:val="000000"/>
                <w:sz w:val="20"/>
              </w:rPr>
              <w:t>
 </w:t>
            </w:r>
          </w:p>
          <w:bookmarkEnd w:id="14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6"/>
          <w:p>
            <w:pPr>
              <w:spacing w:after="20"/>
              <w:ind w:left="20"/>
              <w:jc w:val="both"/>
            </w:pPr>
            <w:r>
              <w:rPr>
                <w:rFonts w:ascii="Times New Roman"/>
                <w:b w:val="false"/>
                <w:i w:val="false"/>
                <w:color w:val="000000"/>
                <w:sz w:val="20"/>
              </w:rPr>
              <w:t>
 </w:t>
            </w:r>
          </w:p>
          <w:bookmarkEnd w:id="14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w:t>
            </w:r>
          </w:p>
          <w:bookmarkEnd w:id="14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8"/>
          <w:p>
            <w:pPr>
              <w:spacing w:after="20"/>
              <w:ind w:left="20"/>
              <w:jc w:val="both"/>
            </w:pPr>
            <w:r>
              <w:rPr>
                <w:rFonts w:ascii="Times New Roman"/>
                <w:b w:val="false"/>
                <w:i w:val="false"/>
                <w:color w:val="000000"/>
                <w:sz w:val="20"/>
              </w:rPr>
              <w:t>
 </w:t>
            </w:r>
          </w:p>
          <w:bookmarkEnd w:id="14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9"/>
          <w:p>
            <w:pPr>
              <w:spacing w:after="20"/>
              <w:ind w:left="20"/>
              <w:jc w:val="both"/>
            </w:pPr>
            <w:r>
              <w:rPr>
                <w:rFonts w:ascii="Times New Roman"/>
                <w:b w:val="false"/>
                <w:i w:val="false"/>
                <w:color w:val="000000"/>
                <w:sz w:val="20"/>
              </w:rPr>
              <w:t>
 </w:t>
            </w:r>
          </w:p>
          <w:bookmarkEnd w:id="14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0"/>
          <w:p>
            <w:pPr>
              <w:spacing w:after="20"/>
              <w:ind w:left="20"/>
              <w:jc w:val="both"/>
            </w:pPr>
            <w:r>
              <w:rPr>
                <w:rFonts w:ascii="Times New Roman"/>
                <w:b w:val="false"/>
                <w:i w:val="false"/>
                <w:color w:val="000000"/>
                <w:sz w:val="20"/>
              </w:rPr>
              <w:t>
 </w:t>
            </w:r>
          </w:p>
          <w:bookmarkEnd w:id="15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w:t>
            </w:r>
          </w:p>
          <w:bookmarkEnd w:id="15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w:t>
            </w:r>
          </w:p>
          <w:bookmarkEnd w:id="15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w:t>
            </w:r>
          </w:p>
          <w:bookmarkEnd w:id="15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w:t>
            </w:r>
          </w:p>
          <w:bookmarkEnd w:id="15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w:t>
            </w:r>
          </w:p>
          <w:bookmarkEnd w:id="15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w:t>
            </w:r>
          </w:p>
          <w:bookmarkEnd w:id="15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w:t>
            </w:r>
          </w:p>
          <w:bookmarkEnd w:id="15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8"/>
          <w:p>
            <w:pPr>
              <w:spacing w:after="20"/>
              <w:ind w:left="20"/>
              <w:jc w:val="both"/>
            </w:pPr>
            <w:r>
              <w:rPr>
                <w:rFonts w:ascii="Times New Roman"/>
                <w:b w:val="false"/>
                <w:i w:val="false"/>
                <w:color w:val="000000"/>
                <w:sz w:val="20"/>
              </w:rPr>
              <w:t>
07</w:t>
            </w:r>
          </w:p>
          <w:bookmarkEnd w:id="15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9"/>
          <w:p>
            <w:pPr>
              <w:spacing w:after="20"/>
              <w:ind w:left="20"/>
              <w:jc w:val="both"/>
            </w:pPr>
            <w:r>
              <w:rPr>
                <w:rFonts w:ascii="Times New Roman"/>
                <w:b w:val="false"/>
                <w:i w:val="false"/>
                <w:color w:val="000000"/>
                <w:sz w:val="20"/>
              </w:rPr>
              <w:t>
 </w:t>
            </w:r>
          </w:p>
          <w:bookmarkEnd w:id="15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0"/>
          <w:p>
            <w:pPr>
              <w:spacing w:after="20"/>
              <w:ind w:left="20"/>
              <w:jc w:val="both"/>
            </w:pPr>
            <w:r>
              <w:rPr>
                <w:rFonts w:ascii="Times New Roman"/>
                <w:b w:val="false"/>
                <w:i w:val="false"/>
                <w:color w:val="000000"/>
                <w:sz w:val="20"/>
              </w:rPr>
              <w:t>
 </w:t>
            </w:r>
          </w:p>
          <w:bookmarkEnd w:id="16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1"/>
          <w:p>
            <w:pPr>
              <w:spacing w:after="20"/>
              <w:ind w:left="20"/>
              <w:jc w:val="both"/>
            </w:pPr>
            <w:r>
              <w:rPr>
                <w:rFonts w:ascii="Times New Roman"/>
                <w:b w:val="false"/>
                <w:i w:val="false"/>
                <w:color w:val="000000"/>
                <w:sz w:val="20"/>
              </w:rPr>
              <w:t>
 </w:t>
            </w:r>
          </w:p>
          <w:bookmarkEnd w:id="16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2"/>
          <w:p>
            <w:pPr>
              <w:spacing w:after="20"/>
              <w:ind w:left="20"/>
              <w:jc w:val="both"/>
            </w:pPr>
            <w:r>
              <w:rPr>
                <w:rFonts w:ascii="Times New Roman"/>
                <w:b w:val="false"/>
                <w:i w:val="false"/>
                <w:color w:val="000000"/>
                <w:sz w:val="20"/>
              </w:rPr>
              <w:t>
 </w:t>
            </w:r>
          </w:p>
          <w:bookmarkEnd w:id="16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3"/>
          <w:p>
            <w:pPr>
              <w:spacing w:after="20"/>
              <w:ind w:left="20"/>
              <w:jc w:val="both"/>
            </w:pPr>
            <w:r>
              <w:rPr>
                <w:rFonts w:ascii="Times New Roman"/>
                <w:b w:val="false"/>
                <w:i w:val="false"/>
                <w:color w:val="000000"/>
                <w:sz w:val="20"/>
              </w:rPr>
              <w:t>
 </w:t>
            </w:r>
          </w:p>
          <w:bookmarkEnd w:id="16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4"/>
          <w:p>
            <w:pPr>
              <w:spacing w:after="20"/>
              <w:ind w:left="20"/>
              <w:jc w:val="both"/>
            </w:pPr>
            <w:r>
              <w:rPr>
                <w:rFonts w:ascii="Times New Roman"/>
                <w:b w:val="false"/>
                <w:i w:val="false"/>
                <w:color w:val="000000"/>
                <w:sz w:val="20"/>
              </w:rPr>
              <w:t>
 </w:t>
            </w:r>
          </w:p>
          <w:bookmarkEnd w:id="16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5"/>
          <w:p>
            <w:pPr>
              <w:spacing w:after="20"/>
              <w:ind w:left="20"/>
              <w:jc w:val="both"/>
            </w:pPr>
            <w:r>
              <w:rPr>
                <w:rFonts w:ascii="Times New Roman"/>
                <w:b w:val="false"/>
                <w:i w:val="false"/>
                <w:color w:val="000000"/>
                <w:sz w:val="20"/>
              </w:rPr>
              <w:t>
 </w:t>
            </w:r>
          </w:p>
          <w:bookmarkEnd w:id="16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6"/>
          <w:p>
            <w:pPr>
              <w:spacing w:after="20"/>
              <w:ind w:left="20"/>
              <w:jc w:val="both"/>
            </w:pPr>
            <w:r>
              <w:rPr>
                <w:rFonts w:ascii="Times New Roman"/>
                <w:b w:val="false"/>
                <w:i w:val="false"/>
                <w:color w:val="000000"/>
                <w:sz w:val="20"/>
              </w:rPr>
              <w:t>
 </w:t>
            </w:r>
          </w:p>
          <w:bookmarkEnd w:id="16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7"/>
          <w:p>
            <w:pPr>
              <w:spacing w:after="20"/>
              <w:ind w:left="20"/>
              <w:jc w:val="both"/>
            </w:pPr>
            <w:r>
              <w:rPr>
                <w:rFonts w:ascii="Times New Roman"/>
                <w:b w:val="false"/>
                <w:i w:val="false"/>
                <w:color w:val="000000"/>
                <w:sz w:val="20"/>
              </w:rPr>
              <w:t>
 </w:t>
            </w:r>
          </w:p>
          <w:bookmarkEnd w:id="16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8"/>
          <w:p>
            <w:pPr>
              <w:spacing w:after="20"/>
              <w:ind w:left="20"/>
              <w:jc w:val="both"/>
            </w:pPr>
            <w:r>
              <w:rPr>
                <w:rFonts w:ascii="Times New Roman"/>
                <w:b w:val="false"/>
                <w:i w:val="false"/>
                <w:color w:val="000000"/>
                <w:sz w:val="20"/>
              </w:rPr>
              <w:t>
 </w:t>
            </w:r>
          </w:p>
          <w:bookmarkEnd w:id="16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9"/>
          <w:p>
            <w:pPr>
              <w:spacing w:after="20"/>
              <w:ind w:left="20"/>
              <w:jc w:val="both"/>
            </w:pPr>
            <w:r>
              <w:rPr>
                <w:rFonts w:ascii="Times New Roman"/>
                <w:b w:val="false"/>
                <w:i w:val="false"/>
                <w:color w:val="000000"/>
                <w:sz w:val="20"/>
              </w:rPr>
              <w:t>
 </w:t>
            </w:r>
          </w:p>
          <w:bookmarkEnd w:id="16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0"/>
          <w:p>
            <w:pPr>
              <w:spacing w:after="20"/>
              <w:ind w:left="20"/>
              <w:jc w:val="both"/>
            </w:pPr>
            <w:r>
              <w:rPr>
                <w:rFonts w:ascii="Times New Roman"/>
                <w:b w:val="false"/>
                <w:i w:val="false"/>
                <w:color w:val="000000"/>
                <w:sz w:val="20"/>
              </w:rPr>
              <w:t>
 </w:t>
            </w:r>
          </w:p>
          <w:bookmarkEnd w:id="17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1"/>
          <w:p>
            <w:pPr>
              <w:spacing w:after="20"/>
              <w:ind w:left="20"/>
              <w:jc w:val="both"/>
            </w:pPr>
            <w:r>
              <w:rPr>
                <w:rFonts w:ascii="Times New Roman"/>
                <w:b w:val="false"/>
                <w:i w:val="false"/>
                <w:color w:val="000000"/>
                <w:sz w:val="20"/>
              </w:rPr>
              <w:t>
 </w:t>
            </w:r>
          </w:p>
          <w:bookmarkEnd w:id="17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2"/>
          <w:p>
            <w:pPr>
              <w:spacing w:after="20"/>
              <w:ind w:left="20"/>
              <w:jc w:val="both"/>
            </w:pPr>
            <w:r>
              <w:rPr>
                <w:rFonts w:ascii="Times New Roman"/>
                <w:b w:val="false"/>
                <w:i w:val="false"/>
                <w:color w:val="000000"/>
                <w:sz w:val="20"/>
              </w:rPr>
              <w:t>
 </w:t>
            </w:r>
          </w:p>
          <w:bookmarkEnd w:id="17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3"/>
          <w:p>
            <w:pPr>
              <w:spacing w:after="20"/>
              <w:ind w:left="20"/>
              <w:jc w:val="both"/>
            </w:pPr>
            <w:r>
              <w:rPr>
                <w:rFonts w:ascii="Times New Roman"/>
                <w:b w:val="false"/>
                <w:i w:val="false"/>
                <w:color w:val="000000"/>
                <w:sz w:val="20"/>
              </w:rPr>
              <w:t>
 </w:t>
            </w:r>
          </w:p>
          <w:bookmarkEnd w:id="17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4"/>
          <w:p>
            <w:pPr>
              <w:spacing w:after="20"/>
              <w:ind w:left="20"/>
              <w:jc w:val="both"/>
            </w:pPr>
            <w:r>
              <w:rPr>
                <w:rFonts w:ascii="Times New Roman"/>
                <w:b w:val="false"/>
                <w:i w:val="false"/>
                <w:color w:val="000000"/>
                <w:sz w:val="20"/>
              </w:rPr>
              <w:t>
 </w:t>
            </w:r>
          </w:p>
          <w:bookmarkEnd w:id="17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5"/>
          <w:p>
            <w:pPr>
              <w:spacing w:after="20"/>
              <w:ind w:left="20"/>
              <w:jc w:val="both"/>
            </w:pPr>
            <w:r>
              <w:rPr>
                <w:rFonts w:ascii="Times New Roman"/>
                <w:b w:val="false"/>
                <w:i w:val="false"/>
                <w:color w:val="000000"/>
                <w:sz w:val="20"/>
              </w:rPr>
              <w:t>
08</w:t>
            </w:r>
          </w:p>
          <w:bookmarkEnd w:id="17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6"/>
          <w:p>
            <w:pPr>
              <w:spacing w:after="20"/>
              <w:ind w:left="20"/>
              <w:jc w:val="both"/>
            </w:pPr>
            <w:r>
              <w:rPr>
                <w:rFonts w:ascii="Times New Roman"/>
                <w:b w:val="false"/>
                <w:i w:val="false"/>
                <w:color w:val="000000"/>
                <w:sz w:val="20"/>
              </w:rPr>
              <w:t>
 </w:t>
            </w:r>
          </w:p>
          <w:bookmarkEnd w:id="17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7"/>
          <w:p>
            <w:pPr>
              <w:spacing w:after="20"/>
              <w:ind w:left="20"/>
              <w:jc w:val="both"/>
            </w:pPr>
            <w:r>
              <w:rPr>
                <w:rFonts w:ascii="Times New Roman"/>
                <w:b w:val="false"/>
                <w:i w:val="false"/>
                <w:color w:val="000000"/>
                <w:sz w:val="20"/>
              </w:rPr>
              <w:t>
 </w:t>
            </w:r>
          </w:p>
          <w:bookmarkEnd w:id="17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8"/>
          <w:p>
            <w:pPr>
              <w:spacing w:after="20"/>
              <w:ind w:left="20"/>
              <w:jc w:val="both"/>
            </w:pPr>
            <w:r>
              <w:rPr>
                <w:rFonts w:ascii="Times New Roman"/>
                <w:b w:val="false"/>
                <w:i w:val="false"/>
                <w:color w:val="000000"/>
                <w:sz w:val="20"/>
              </w:rPr>
              <w:t>
 </w:t>
            </w:r>
          </w:p>
          <w:bookmarkEnd w:id="17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9"/>
          <w:p>
            <w:pPr>
              <w:spacing w:after="20"/>
              <w:ind w:left="20"/>
              <w:jc w:val="both"/>
            </w:pPr>
            <w:r>
              <w:rPr>
                <w:rFonts w:ascii="Times New Roman"/>
                <w:b w:val="false"/>
                <w:i w:val="false"/>
                <w:color w:val="000000"/>
                <w:sz w:val="20"/>
              </w:rPr>
              <w:t>
 </w:t>
            </w:r>
          </w:p>
          <w:bookmarkEnd w:id="17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0"/>
          <w:p>
            <w:pPr>
              <w:spacing w:after="20"/>
              <w:ind w:left="20"/>
              <w:jc w:val="both"/>
            </w:pPr>
            <w:r>
              <w:rPr>
                <w:rFonts w:ascii="Times New Roman"/>
                <w:b w:val="false"/>
                <w:i w:val="false"/>
                <w:color w:val="000000"/>
                <w:sz w:val="20"/>
              </w:rPr>
              <w:t>
 </w:t>
            </w:r>
          </w:p>
          <w:bookmarkEnd w:id="18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1"/>
          <w:p>
            <w:pPr>
              <w:spacing w:after="20"/>
              <w:ind w:left="20"/>
              <w:jc w:val="both"/>
            </w:pPr>
            <w:r>
              <w:rPr>
                <w:rFonts w:ascii="Times New Roman"/>
                <w:b w:val="false"/>
                <w:i w:val="false"/>
                <w:color w:val="000000"/>
                <w:sz w:val="20"/>
              </w:rPr>
              <w:t>
 </w:t>
            </w:r>
          </w:p>
          <w:bookmarkEnd w:id="18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2"/>
          <w:p>
            <w:pPr>
              <w:spacing w:after="20"/>
              <w:ind w:left="20"/>
              <w:jc w:val="both"/>
            </w:pPr>
            <w:r>
              <w:rPr>
                <w:rFonts w:ascii="Times New Roman"/>
                <w:b w:val="false"/>
                <w:i w:val="false"/>
                <w:color w:val="000000"/>
                <w:sz w:val="20"/>
              </w:rPr>
              <w:t>
 </w:t>
            </w:r>
          </w:p>
          <w:bookmarkEnd w:id="18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3"/>
          <w:p>
            <w:pPr>
              <w:spacing w:after="20"/>
              <w:ind w:left="20"/>
              <w:jc w:val="both"/>
            </w:pPr>
            <w:r>
              <w:rPr>
                <w:rFonts w:ascii="Times New Roman"/>
                <w:b w:val="false"/>
                <w:i w:val="false"/>
                <w:color w:val="000000"/>
                <w:sz w:val="20"/>
              </w:rPr>
              <w:t>
 </w:t>
            </w:r>
          </w:p>
          <w:bookmarkEnd w:id="18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4"/>
          <w:p>
            <w:pPr>
              <w:spacing w:after="20"/>
              <w:ind w:left="20"/>
              <w:jc w:val="both"/>
            </w:pPr>
            <w:r>
              <w:rPr>
                <w:rFonts w:ascii="Times New Roman"/>
                <w:b w:val="false"/>
                <w:i w:val="false"/>
                <w:color w:val="000000"/>
                <w:sz w:val="20"/>
              </w:rPr>
              <w:t>
 </w:t>
            </w:r>
          </w:p>
          <w:bookmarkEnd w:id="18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5"/>
          <w:p>
            <w:pPr>
              <w:spacing w:after="20"/>
              <w:ind w:left="20"/>
              <w:jc w:val="both"/>
            </w:pPr>
            <w:r>
              <w:rPr>
                <w:rFonts w:ascii="Times New Roman"/>
                <w:b w:val="false"/>
                <w:i w:val="false"/>
                <w:color w:val="000000"/>
                <w:sz w:val="20"/>
              </w:rPr>
              <w:t>
 </w:t>
            </w:r>
          </w:p>
          <w:bookmarkEnd w:id="18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6"/>
          <w:p>
            <w:pPr>
              <w:spacing w:after="20"/>
              <w:ind w:left="20"/>
              <w:jc w:val="both"/>
            </w:pPr>
            <w:r>
              <w:rPr>
                <w:rFonts w:ascii="Times New Roman"/>
                <w:b w:val="false"/>
                <w:i w:val="false"/>
                <w:color w:val="000000"/>
                <w:sz w:val="20"/>
              </w:rPr>
              <w:t>
 </w:t>
            </w:r>
          </w:p>
          <w:bookmarkEnd w:id="18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7"/>
          <w:p>
            <w:pPr>
              <w:spacing w:after="20"/>
              <w:ind w:left="20"/>
              <w:jc w:val="both"/>
            </w:pPr>
            <w:r>
              <w:rPr>
                <w:rFonts w:ascii="Times New Roman"/>
                <w:b w:val="false"/>
                <w:i w:val="false"/>
                <w:color w:val="000000"/>
                <w:sz w:val="20"/>
              </w:rPr>
              <w:t>
 </w:t>
            </w:r>
          </w:p>
          <w:bookmarkEnd w:id="18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8"/>
          <w:p>
            <w:pPr>
              <w:spacing w:after="20"/>
              <w:ind w:left="20"/>
              <w:jc w:val="both"/>
            </w:pPr>
            <w:r>
              <w:rPr>
                <w:rFonts w:ascii="Times New Roman"/>
                <w:b w:val="false"/>
                <w:i w:val="false"/>
                <w:color w:val="000000"/>
                <w:sz w:val="20"/>
              </w:rPr>
              <w:t>
 </w:t>
            </w:r>
          </w:p>
          <w:bookmarkEnd w:id="18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9"/>
          <w:p>
            <w:pPr>
              <w:spacing w:after="20"/>
              <w:ind w:left="20"/>
              <w:jc w:val="both"/>
            </w:pPr>
            <w:r>
              <w:rPr>
                <w:rFonts w:ascii="Times New Roman"/>
                <w:b w:val="false"/>
                <w:i w:val="false"/>
                <w:color w:val="000000"/>
                <w:sz w:val="20"/>
              </w:rPr>
              <w:t>
 </w:t>
            </w:r>
          </w:p>
          <w:bookmarkEnd w:id="18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0"/>
          <w:p>
            <w:pPr>
              <w:spacing w:after="20"/>
              <w:ind w:left="20"/>
              <w:jc w:val="both"/>
            </w:pPr>
            <w:r>
              <w:rPr>
                <w:rFonts w:ascii="Times New Roman"/>
                <w:b w:val="false"/>
                <w:i w:val="false"/>
                <w:color w:val="000000"/>
                <w:sz w:val="20"/>
              </w:rPr>
              <w:t>
 </w:t>
            </w:r>
          </w:p>
          <w:bookmarkEnd w:id="19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1"/>
          <w:p>
            <w:pPr>
              <w:spacing w:after="20"/>
              <w:ind w:left="20"/>
              <w:jc w:val="both"/>
            </w:pPr>
            <w:r>
              <w:rPr>
                <w:rFonts w:ascii="Times New Roman"/>
                <w:b w:val="false"/>
                <w:i w:val="false"/>
                <w:color w:val="000000"/>
                <w:sz w:val="20"/>
              </w:rPr>
              <w:t>
 </w:t>
            </w:r>
          </w:p>
          <w:bookmarkEnd w:id="19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2"/>
          <w:p>
            <w:pPr>
              <w:spacing w:after="20"/>
              <w:ind w:left="20"/>
              <w:jc w:val="both"/>
            </w:pPr>
            <w:r>
              <w:rPr>
                <w:rFonts w:ascii="Times New Roman"/>
                <w:b w:val="false"/>
                <w:i w:val="false"/>
                <w:color w:val="000000"/>
                <w:sz w:val="20"/>
              </w:rPr>
              <w:t>
 </w:t>
            </w:r>
          </w:p>
          <w:bookmarkEnd w:id="19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3"/>
          <w:p>
            <w:pPr>
              <w:spacing w:after="20"/>
              <w:ind w:left="20"/>
              <w:jc w:val="both"/>
            </w:pPr>
            <w:r>
              <w:rPr>
                <w:rFonts w:ascii="Times New Roman"/>
                <w:b w:val="false"/>
                <w:i w:val="false"/>
                <w:color w:val="000000"/>
                <w:sz w:val="20"/>
              </w:rPr>
              <w:t>
 </w:t>
            </w:r>
          </w:p>
          <w:bookmarkEnd w:id="19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4"/>
          <w:p>
            <w:pPr>
              <w:spacing w:after="20"/>
              <w:ind w:left="20"/>
              <w:jc w:val="both"/>
            </w:pPr>
            <w:r>
              <w:rPr>
                <w:rFonts w:ascii="Times New Roman"/>
                <w:b w:val="false"/>
                <w:i w:val="false"/>
                <w:color w:val="000000"/>
                <w:sz w:val="20"/>
              </w:rPr>
              <w:t>
 </w:t>
            </w:r>
          </w:p>
          <w:bookmarkEnd w:id="19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5"/>
          <w:p>
            <w:pPr>
              <w:spacing w:after="20"/>
              <w:ind w:left="20"/>
              <w:jc w:val="both"/>
            </w:pPr>
            <w:r>
              <w:rPr>
                <w:rFonts w:ascii="Times New Roman"/>
                <w:b w:val="false"/>
                <w:i w:val="false"/>
                <w:color w:val="000000"/>
                <w:sz w:val="20"/>
              </w:rPr>
              <w:t>
 </w:t>
            </w:r>
          </w:p>
          <w:bookmarkEnd w:id="19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6"/>
          <w:p>
            <w:pPr>
              <w:spacing w:after="20"/>
              <w:ind w:left="20"/>
              <w:jc w:val="both"/>
            </w:pPr>
            <w:r>
              <w:rPr>
                <w:rFonts w:ascii="Times New Roman"/>
                <w:b w:val="false"/>
                <w:i w:val="false"/>
                <w:color w:val="000000"/>
                <w:sz w:val="20"/>
              </w:rPr>
              <w:t>
 </w:t>
            </w:r>
          </w:p>
          <w:bookmarkEnd w:id="19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7"/>
          <w:p>
            <w:pPr>
              <w:spacing w:after="20"/>
              <w:ind w:left="20"/>
              <w:jc w:val="both"/>
            </w:pPr>
            <w:r>
              <w:rPr>
                <w:rFonts w:ascii="Times New Roman"/>
                <w:b w:val="false"/>
                <w:i w:val="false"/>
                <w:color w:val="000000"/>
                <w:sz w:val="20"/>
              </w:rPr>
              <w:t>
 </w:t>
            </w:r>
          </w:p>
          <w:bookmarkEnd w:id="19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8"/>
          <w:p>
            <w:pPr>
              <w:spacing w:after="20"/>
              <w:ind w:left="20"/>
              <w:jc w:val="both"/>
            </w:pPr>
            <w:r>
              <w:rPr>
                <w:rFonts w:ascii="Times New Roman"/>
                <w:b w:val="false"/>
                <w:i w:val="false"/>
                <w:color w:val="000000"/>
                <w:sz w:val="20"/>
              </w:rPr>
              <w:t>
09</w:t>
            </w:r>
          </w:p>
          <w:bookmarkEnd w:id="19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9"/>
          <w:p>
            <w:pPr>
              <w:spacing w:after="20"/>
              <w:ind w:left="20"/>
              <w:jc w:val="both"/>
            </w:pPr>
            <w:r>
              <w:rPr>
                <w:rFonts w:ascii="Times New Roman"/>
                <w:b w:val="false"/>
                <w:i w:val="false"/>
                <w:color w:val="000000"/>
                <w:sz w:val="20"/>
              </w:rPr>
              <w:t>
 </w:t>
            </w:r>
          </w:p>
          <w:bookmarkEnd w:id="19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0"/>
          <w:p>
            <w:pPr>
              <w:spacing w:after="20"/>
              <w:ind w:left="20"/>
              <w:jc w:val="both"/>
            </w:pPr>
            <w:r>
              <w:rPr>
                <w:rFonts w:ascii="Times New Roman"/>
                <w:b w:val="false"/>
                <w:i w:val="false"/>
                <w:color w:val="000000"/>
                <w:sz w:val="20"/>
              </w:rPr>
              <w:t>
 </w:t>
            </w:r>
          </w:p>
          <w:bookmarkEnd w:id="20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1"/>
          <w:p>
            <w:pPr>
              <w:spacing w:after="20"/>
              <w:ind w:left="20"/>
              <w:jc w:val="both"/>
            </w:pPr>
            <w:r>
              <w:rPr>
                <w:rFonts w:ascii="Times New Roman"/>
                <w:b w:val="false"/>
                <w:i w:val="false"/>
                <w:color w:val="000000"/>
                <w:sz w:val="20"/>
              </w:rPr>
              <w:t>
 </w:t>
            </w:r>
          </w:p>
          <w:bookmarkEnd w:id="20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2"/>
          <w:p>
            <w:pPr>
              <w:spacing w:after="20"/>
              <w:ind w:left="20"/>
              <w:jc w:val="both"/>
            </w:pPr>
            <w:r>
              <w:rPr>
                <w:rFonts w:ascii="Times New Roman"/>
                <w:b w:val="false"/>
                <w:i w:val="false"/>
                <w:color w:val="000000"/>
                <w:sz w:val="20"/>
              </w:rPr>
              <w:t>
10</w:t>
            </w:r>
          </w:p>
          <w:bookmarkEnd w:id="20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3"/>
          <w:p>
            <w:pPr>
              <w:spacing w:after="20"/>
              <w:ind w:left="20"/>
              <w:jc w:val="both"/>
            </w:pPr>
            <w:r>
              <w:rPr>
                <w:rFonts w:ascii="Times New Roman"/>
                <w:b w:val="false"/>
                <w:i w:val="false"/>
                <w:color w:val="000000"/>
                <w:sz w:val="20"/>
              </w:rPr>
              <w:t>
 </w:t>
            </w:r>
          </w:p>
          <w:bookmarkEnd w:id="20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4"/>
          <w:p>
            <w:pPr>
              <w:spacing w:after="20"/>
              <w:ind w:left="20"/>
              <w:jc w:val="both"/>
            </w:pPr>
            <w:r>
              <w:rPr>
                <w:rFonts w:ascii="Times New Roman"/>
                <w:b w:val="false"/>
                <w:i w:val="false"/>
                <w:color w:val="000000"/>
                <w:sz w:val="20"/>
              </w:rPr>
              <w:t>
 </w:t>
            </w:r>
          </w:p>
          <w:bookmarkEnd w:id="20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5"/>
          <w:p>
            <w:pPr>
              <w:spacing w:after="20"/>
              <w:ind w:left="20"/>
              <w:jc w:val="both"/>
            </w:pPr>
            <w:r>
              <w:rPr>
                <w:rFonts w:ascii="Times New Roman"/>
                <w:b w:val="false"/>
                <w:i w:val="false"/>
                <w:color w:val="000000"/>
                <w:sz w:val="20"/>
              </w:rPr>
              <w:t>
 </w:t>
            </w:r>
          </w:p>
          <w:bookmarkEnd w:id="20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6"/>
          <w:p>
            <w:pPr>
              <w:spacing w:after="20"/>
              <w:ind w:left="20"/>
              <w:jc w:val="both"/>
            </w:pPr>
            <w:r>
              <w:rPr>
                <w:rFonts w:ascii="Times New Roman"/>
                <w:b w:val="false"/>
                <w:i w:val="false"/>
                <w:color w:val="000000"/>
                <w:sz w:val="20"/>
              </w:rPr>
              <w:t>
 </w:t>
            </w:r>
          </w:p>
          <w:bookmarkEnd w:id="20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7"/>
          <w:p>
            <w:pPr>
              <w:spacing w:after="20"/>
              <w:ind w:left="20"/>
              <w:jc w:val="both"/>
            </w:pPr>
            <w:r>
              <w:rPr>
                <w:rFonts w:ascii="Times New Roman"/>
                <w:b w:val="false"/>
                <w:i w:val="false"/>
                <w:color w:val="000000"/>
                <w:sz w:val="20"/>
              </w:rPr>
              <w:t>
 </w:t>
            </w:r>
          </w:p>
          <w:bookmarkEnd w:id="20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8"/>
          <w:p>
            <w:pPr>
              <w:spacing w:after="20"/>
              <w:ind w:left="20"/>
              <w:jc w:val="both"/>
            </w:pPr>
            <w:r>
              <w:rPr>
                <w:rFonts w:ascii="Times New Roman"/>
                <w:b w:val="false"/>
                <w:i w:val="false"/>
                <w:color w:val="000000"/>
                <w:sz w:val="20"/>
              </w:rPr>
              <w:t>
 </w:t>
            </w:r>
          </w:p>
          <w:bookmarkEnd w:id="20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9"/>
          <w:p>
            <w:pPr>
              <w:spacing w:after="20"/>
              <w:ind w:left="20"/>
              <w:jc w:val="both"/>
            </w:pPr>
            <w:r>
              <w:rPr>
                <w:rFonts w:ascii="Times New Roman"/>
                <w:b w:val="false"/>
                <w:i w:val="false"/>
                <w:color w:val="000000"/>
                <w:sz w:val="20"/>
              </w:rPr>
              <w:t>
 </w:t>
            </w:r>
          </w:p>
          <w:bookmarkEnd w:id="20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0"/>
          <w:p>
            <w:pPr>
              <w:spacing w:after="20"/>
              <w:ind w:left="20"/>
              <w:jc w:val="both"/>
            </w:pPr>
            <w:r>
              <w:rPr>
                <w:rFonts w:ascii="Times New Roman"/>
                <w:b w:val="false"/>
                <w:i w:val="false"/>
                <w:color w:val="000000"/>
                <w:sz w:val="20"/>
              </w:rPr>
              <w:t>
 </w:t>
            </w:r>
          </w:p>
          <w:bookmarkEnd w:id="21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1"/>
          <w:p>
            <w:pPr>
              <w:spacing w:after="20"/>
              <w:ind w:left="20"/>
              <w:jc w:val="both"/>
            </w:pPr>
            <w:r>
              <w:rPr>
                <w:rFonts w:ascii="Times New Roman"/>
                <w:b w:val="false"/>
                <w:i w:val="false"/>
                <w:color w:val="000000"/>
                <w:sz w:val="20"/>
              </w:rPr>
              <w:t>
 </w:t>
            </w:r>
          </w:p>
          <w:bookmarkEnd w:id="21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2"/>
          <w:p>
            <w:pPr>
              <w:spacing w:after="20"/>
              <w:ind w:left="20"/>
              <w:jc w:val="both"/>
            </w:pPr>
            <w:r>
              <w:rPr>
                <w:rFonts w:ascii="Times New Roman"/>
                <w:b w:val="false"/>
                <w:i w:val="false"/>
                <w:color w:val="000000"/>
                <w:sz w:val="20"/>
              </w:rPr>
              <w:t>
 </w:t>
            </w:r>
          </w:p>
          <w:bookmarkEnd w:id="21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3"/>
          <w:p>
            <w:pPr>
              <w:spacing w:after="20"/>
              <w:ind w:left="20"/>
              <w:jc w:val="both"/>
            </w:pPr>
            <w:r>
              <w:rPr>
                <w:rFonts w:ascii="Times New Roman"/>
                <w:b w:val="false"/>
                <w:i w:val="false"/>
                <w:color w:val="000000"/>
                <w:sz w:val="20"/>
              </w:rPr>
              <w:t>
 </w:t>
            </w:r>
          </w:p>
          <w:bookmarkEnd w:id="21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4"/>
          <w:p>
            <w:pPr>
              <w:spacing w:after="20"/>
              <w:ind w:left="20"/>
              <w:jc w:val="both"/>
            </w:pPr>
            <w:r>
              <w:rPr>
                <w:rFonts w:ascii="Times New Roman"/>
                <w:b w:val="false"/>
                <w:i w:val="false"/>
                <w:color w:val="000000"/>
                <w:sz w:val="20"/>
              </w:rPr>
              <w:t>
 </w:t>
            </w:r>
          </w:p>
          <w:bookmarkEnd w:id="21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5"/>
          <w:p>
            <w:pPr>
              <w:spacing w:after="20"/>
              <w:ind w:left="20"/>
              <w:jc w:val="both"/>
            </w:pPr>
            <w:r>
              <w:rPr>
                <w:rFonts w:ascii="Times New Roman"/>
                <w:b w:val="false"/>
                <w:i w:val="false"/>
                <w:color w:val="000000"/>
                <w:sz w:val="20"/>
              </w:rPr>
              <w:t>
11</w:t>
            </w:r>
          </w:p>
          <w:bookmarkEnd w:id="21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6"/>
          <w:p>
            <w:pPr>
              <w:spacing w:after="20"/>
              <w:ind w:left="20"/>
              <w:jc w:val="both"/>
            </w:pPr>
            <w:r>
              <w:rPr>
                <w:rFonts w:ascii="Times New Roman"/>
                <w:b w:val="false"/>
                <w:i w:val="false"/>
                <w:color w:val="000000"/>
                <w:sz w:val="20"/>
              </w:rPr>
              <w:t>
 </w:t>
            </w:r>
          </w:p>
          <w:bookmarkEnd w:id="21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7"/>
          <w:p>
            <w:pPr>
              <w:spacing w:after="20"/>
              <w:ind w:left="20"/>
              <w:jc w:val="both"/>
            </w:pPr>
            <w:r>
              <w:rPr>
                <w:rFonts w:ascii="Times New Roman"/>
                <w:b w:val="false"/>
                <w:i w:val="false"/>
                <w:color w:val="000000"/>
                <w:sz w:val="20"/>
              </w:rPr>
              <w:t>
 </w:t>
            </w:r>
          </w:p>
          <w:bookmarkEnd w:id="21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8"/>
          <w:p>
            <w:pPr>
              <w:spacing w:after="20"/>
              <w:ind w:left="20"/>
              <w:jc w:val="both"/>
            </w:pPr>
            <w:r>
              <w:rPr>
                <w:rFonts w:ascii="Times New Roman"/>
                <w:b w:val="false"/>
                <w:i w:val="false"/>
                <w:color w:val="000000"/>
                <w:sz w:val="20"/>
              </w:rPr>
              <w:t>
 </w:t>
            </w:r>
          </w:p>
          <w:bookmarkEnd w:id="21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9"/>
          <w:p>
            <w:pPr>
              <w:spacing w:after="20"/>
              <w:ind w:left="20"/>
              <w:jc w:val="both"/>
            </w:pPr>
            <w:r>
              <w:rPr>
                <w:rFonts w:ascii="Times New Roman"/>
                <w:b w:val="false"/>
                <w:i w:val="false"/>
                <w:color w:val="000000"/>
                <w:sz w:val="20"/>
              </w:rPr>
              <w:t>
12</w:t>
            </w:r>
          </w:p>
          <w:bookmarkEnd w:id="21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0"/>
          <w:p>
            <w:pPr>
              <w:spacing w:after="20"/>
              <w:ind w:left="20"/>
              <w:jc w:val="both"/>
            </w:pPr>
            <w:r>
              <w:rPr>
                <w:rFonts w:ascii="Times New Roman"/>
                <w:b w:val="false"/>
                <w:i w:val="false"/>
                <w:color w:val="000000"/>
                <w:sz w:val="20"/>
              </w:rPr>
              <w:t>
 </w:t>
            </w:r>
          </w:p>
          <w:bookmarkEnd w:id="22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2665264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1"/>
          <w:p>
            <w:pPr>
              <w:spacing w:after="20"/>
              <w:ind w:left="20"/>
              <w:jc w:val="both"/>
            </w:pPr>
            <w:r>
              <w:rPr>
                <w:rFonts w:ascii="Times New Roman"/>
                <w:b w:val="false"/>
                <w:i w:val="false"/>
                <w:color w:val="000000"/>
                <w:sz w:val="20"/>
              </w:rPr>
              <w:t>
 </w:t>
            </w:r>
          </w:p>
          <w:bookmarkEnd w:id="22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2665264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2"/>
          <w:p>
            <w:pPr>
              <w:spacing w:after="20"/>
              <w:ind w:left="20"/>
              <w:jc w:val="both"/>
            </w:pPr>
            <w:r>
              <w:rPr>
                <w:rFonts w:ascii="Times New Roman"/>
                <w:b w:val="false"/>
                <w:i w:val="false"/>
                <w:color w:val="000000"/>
                <w:sz w:val="20"/>
              </w:rPr>
              <w:t>
 </w:t>
            </w:r>
          </w:p>
          <w:bookmarkEnd w:id="22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3"/>
          <w:p>
            <w:pPr>
              <w:spacing w:after="20"/>
              <w:ind w:left="20"/>
              <w:jc w:val="both"/>
            </w:pPr>
            <w:r>
              <w:rPr>
                <w:rFonts w:ascii="Times New Roman"/>
                <w:b w:val="false"/>
                <w:i w:val="false"/>
                <w:color w:val="000000"/>
                <w:sz w:val="20"/>
              </w:rPr>
              <w:t>
 </w:t>
            </w:r>
          </w:p>
          <w:bookmarkEnd w:id="22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4"/>
          <w:p>
            <w:pPr>
              <w:spacing w:after="20"/>
              <w:ind w:left="20"/>
              <w:jc w:val="both"/>
            </w:pPr>
            <w:r>
              <w:rPr>
                <w:rFonts w:ascii="Times New Roman"/>
                <w:b w:val="false"/>
                <w:i w:val="false"/>
                <w:color w:val="000000"/>
                <w:sz w:val="20"/>
              </w:rPr>
              <w:t>
 </w:t>
            </w:r>
          </w:p>
          <w:bookmarkEnd w:id="22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5"/>
          <w:p>
            <w:pPr>
              <w:spacing w:after="20"/>
              <w:ind w:left="20"/>
              <w:jc w:val="both"/>
            </w:pPr>
            <w:r>
              <w:rPr>
                <w:rFonts w:ascii="Times New Roman"/>
                <w:b w:val="false"/>
                <w:i w:val="false"/>
                <w:color w:val="000000"/>
                <w:sz w:val="20"/>
              </w:rPr>
              <w:t>
 </w:t>
            </w:r>
          </w:p>
          <w:bookmarkEnd w:id="22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6"/>
          <w:p>
            <w:pPr>
              <w:spacing w:after="20"/>
              <w:ind w:left="20"/>
              <w:jc w:val="both"/>
            </w:pPr>
            <w:r>
              <w:rPr>
                <w:rFonts w:ascii="Times New Roman"/>
                <w:b w:val="false"/>
                <w:i w:val="false"/>
                <w:color w:val="000000"/>
                <w:sz w:val="20"/>
              </w:rPr>
              <w:t>
 </w:t>
            </w:r>
          </w:p>
          <w:bookmarkEnd w:id="22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7"/>
          <w:p>
            <w:pPr>
              <w:spacing w:after="20"/>
              <w:ind w:left="20"/>
              <w:jc w:val="both"/>
            </w:pPr>
            <w:r>
              <w:rPr>
                <w:rFonts w:ascii="Times New Roman"/>
                <w:b w:val="false"/>
                <w:i w:val="false"/>
                <w:color w:val="000000"/>
                <w:sz w:val="20"/>
              </w:rPr>
              <w:t>
13</w:t>
            </w:r>
          </w:p>
          <w:bookmarkEnd w:id="22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8"/>
          <w:p>
            <w:pPr>
              <w:spacing w:after="20"/>
              <w:ind w:left="20"/>
              <w:jc w:val="both"/>
            </w:pPr>
            <w:r>
              <w:rPr>
                <w:rFonts w:ascii="Times New Roman"/>
                <w:b w:val="false"/>
                <w:i w:val="false"/>
                <w:color w:val="000000"/>
                <w:sz w:val="20"/>
              </w:rPr>
              <w:t>
 </w:t>
            </w:r>
          </w:p>
          <w:bookmarkEnd w:id="22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9"/>
          <w:p>
            <w:pPr>
              <w:spacing w:after="20"/>
              <w:ind w:left="20"/>
              <w:jc w:val="both"/>
            </w:pPr>
            <w:r>
              <w:rPr>
                <w:rFonts w:ascii="Times New Roman"/>
                <w:b w:val="false"/>
                <w:i w:val="false"/>
                <w:color w:val="000000"/>
                <w:sz w:val="20"/>
              </w:rPr>
              <w:t>
 </w:t>
            </w:r>
          </w:p>
          <w:bookmarkEnd w:id="22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0"/>
          <w:p>
            <w:pPr>
              <w:spacing w:after="20"/>
              <w:ind w:left="20"/>
              <w:jc w:val="both"/>
            </w:pPr>
            <w:r>
              <w:rPr>
                <w:rFonts w:ascii="Times New Roman"/>
                <w:b w:val="false"/>
                <w:i w:val="false"/>
                <w:color w:val="000000"/>
                <w:sz w:val="20"/>
              </w:rPr>
              <w:t>
 </w:t>
            </w:r>
          </w:p>
          <w:bookmarkEnd w:id="23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1"/>
          <w:p>
            <w:pPr>
              <w:spacing w:after="20"/>
              <w:ind w:left="20"/>
              <w:jc w:val="both"/>
            </w:pPr>
            <w:r>
              <w:rPr>
                <w:rFonts w:ascii="Times New Roman"/>
                <w:b w:val="false"/>
                <w:i w:val="false"/>
                <w:color w:val="000000"/>
                <w:sz w:val="20"/>
              </w:rPr>
              <w:t>
14</w:t>
            </w:r>
          </w:p>
          <w:bookmarkEnd w:id="23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2"/>
          <w:p>
            <w:pPr>
              <w:spacing w:after="20"/>
              <w:ind w:left="20"/>
              <w:jc w:val="both"/>
            </w:pPr>
            <w:r>
              <w:rPr>
                <w:rFonts w:ascii="Times New Roman"/>
                <w:b w:val="false"/>
                <w:i w:val="false"/>
                <w:color w:val="000000"/>
                <w:sz w:val="20"/>
              </w:rPr>
              <w:t>
 </w:t>
            </w:r>
          </w:p>
          <w:bookmarkEnd w:id="23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3"/>
          <w:p>
            <w:pPr>
              <w:spacing w:after="20"/>
              <w:ind w:left="20"/>
              <w:jc w:val="both"/>
            </w:pPr>
            <w:r>
              <w:rPr>
                <w:rFonts w:ascii="Times New Roman"/>
                <w:b w:val="false"/>
                <w:i w:val="false"/>
                <w:color w:val="000000"/>
                <w:sz w:val="20"/>
              </w:rPr>
              <w:t>
 </w:t>
            </w:r>
          </w:p>
          <w:bookmarkEnd w:id="23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4"/>
          <w:p>
            <w:pPr>
              <w:spacing w:after="20"/>
              <w:ind w:left="20"/>
              <w:jc w:val="both"/>
            </w:pPr>
            <w:r>
              <w:rPr>
                <w:rFonts w:ascii="Times New Roman"/>
                <w:b w:val="false"/>
                <w:i w:val="false"/>
                <w:color w:val="000000"/>
                <w:sz w:val="20"/>
              </w:rPr>
              <w:t>
 </w:t>
            </w:r>
          </w:p>
          <w:bookmarkEnd w:id="23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5"/>
          <w:p>
            <w:pPr>
              <w:spacing w:after="20"/>
              <w:ind w:left="20"/>
              <w:jc w:val="both"/>
            </w:pPr>
            <w:r>
              <w:rPr>
                <w:rFonts w:ascii="Times New Roman"/>
                <w:b w:val="false"/>
                <w:i w:val="false"/>
                <w:color w:val="000000"/>
                <w:sz w:val="20"/>
              </w:rPr>
              <w:t>
15</w:t>
            </w:r>
          </w:p>
          <w:bookmarkEnd w:id="23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6"/>
          <w:p>
            <w:pPr>
              <w:spacing w:after="20"/>
              <w:ind w:left="20"/>
              <w:jc w:val="both"/>
            </w:pPr>
            <w:r>
              <w:rPr>
                <w:rFonts w:ascii="Times New Roman"/>
                <w:b w:val="false"/>
                <w:i w:val="false"/>
                <w:color w:val="000000"/>
                <w:sz w:val="20"/>
              </w:rPr>
              <w:t>
 </w:t>
            </w:r>
          </w:p>
          <w:bookmarkEnd w:id="23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7"/>
          <w:p>
            <w:pPr>
              <w:spacing w:after="20"/>
              <w:ind w:left="20"/>
              <w:jc w:val="both"/>
            </w:pPr>
            <w:r>
              <w:rPr>
                <w:rFonts w:ascii="Times New Roman"/>
                <w:b w:val="false"/>
                <w:i w:val="false"/>
                <w:color w:val="000000"/>
                <w:sz w:val="20"/>
              </w:rPr>
              <w:t>
 </w:t>
            </w:r>
          </w:p>
          <w:bookmarkEnd w:id="23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8"/>
          <w:p>
            <w:pPr>
              <w:spacing w:after="20"/>
              <w:ind w:left="20"/>
              <w:jc w:val="both"/>
            </w:pPr>
            <w:r>
              <w:rPr>
                <w:rFonts w:ascii="Times New Roman"/>
                <w:b w:val="false"/>
                <w:i w:val="false"/>
                <w:color w:val="000000"/>
                <w:sz w:val="20"/>
              </w:rPr>
              <w:t>
 </w:t>
            </w:r>
          </w:p>
          <w:bookmarkEnd w:id="23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9"/>
          <w:p>
            <w:pPr>
              <w:spacing w:after="20"/>
              <w:ind w:left="20"/>
              <w:jc w:val="both"/>
            </w:pPr>
            <w:r>
              <w:rPr>
                <w:rFonts w:ascii="Times New Roman"/>
                <w:b w:val="false"/>
                <w:i w:val="false"/>
                <w:color w:val="000000"/>
                <w:sz w:val="20"/>
              </w:rPr>
              <w:t>
 </w:t>
            </w:r>
          </w:p>
          <w:bookmarkEnd w:id="23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0"/>
          <w:p>
            <w:pPr>
              <w:spacing w:after="20"/>
              <w:ind w:left="20"/>
              <w:jc w:val="both"/>
            </w:pPr>
            <w:r>
              <w:rPr>
                <w:rFonts w:ascii="Times New Roman"/>
                <w:b w:val="false"/>
                <w:i w:val="false"/>
                <w:color w:val="000000"/>
                <w:sz w:val="20"/>
              </w:rPr>
              <w:t>
 </w:t>
            </w:r>
          </w:p>
          <w:bookmarkEnd w:id="24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1"/>
          <w:p>
            <w:pPr>
              <w:spacing w:after="20"/>
              <w:ind w:left="20"/>
              <w:jc w:val="both"/>
            </w:pPr>
            <w:r>
              <w:rPr>
                <w:rFonts w:ascii="Times New Roman"/>
                <w:b w:val="false"/>
                <w:i w:val="false"/>
                <w:color w:val="000000"/>
                <w:sz w:val="20"/>
              </w:rPr>
              <w:t>
 </w:t>
            </w:r>
          </w:p>
          <w:bookmarkEnd w:id="24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2"/>
          <w:p>
            <w:pPr>
              <w:spacing w:after="20"/>
              <w:ind w:left="20"/>
              <w:jc w:val="both"/>
            </w:pPr>
            <w:r>
              <w:rPr>
                <w:rFonts w:ascii="Times New Roman"/>
                <w:b w:val="false"/>
                <w:i w:val="false"/>
                <w:color w:val="000000"/>
                <w:sz w:val="20"/>
              </w:rPr>
              <w:t>
 </w:t>
            </w:r>
          </w:p>
          <w:bookmarkEnd w:id="24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1825"/>
        <w:gridCol w:w="1825"/>
        <w:gridCol w:w="1825"/>
        <w:gridCol w:w="1825"/>
        <w:gridCol w:w="31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3"/>
          <w:p>
            <w:pPr>
              <w:spacing w:after="20"/>
              <w:ind w:left="20"/>
              <w:jc w:val="both"/>
            </w:pPr>
            <w:r>
              <w:rPr>
                <w:rFonts w:ascii="Times New Roman"/>
                <w:b w:val="false"/>
                <w:i w:val="false"/>
                <w:color w:val="000000"/>
                <w:sz w:val="20"/>
              </w:rPr>
              <w:t>
Функционалдық топ</w:t>
            </w:r>
          </w:p>
          <w:bookmarkEnd w:id="243"/>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4"/>
          <w:p>
            <w:pPr>
              <w:spacing w:after="20"/>
              <w:ind w:left="20"/>
              <w:jc w:val="both"/>
            </w:pPr>
            <w:r>
              <w:rPr>
                <w:rFonts w:ascii="Times New Roman"/>
                <w:b w:val="false"/>
                <w:i w:val="false"/>
                <w:color w:val="000000"/>
                <w:sz w:val="20"/>
              </w:rPr>
              <w:t>
 </w:t>
            </w:r>
          </w:p>
          <w:bookmarkEnd w:id="244"/>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5"/>
          <w:p>
            <w:pPr>
              <w:spacing w:after="20"/>
              <w:ind w:left="20"/>
              <w:jc w:val="both"/>
            </w:pPr>
            <w:r>
              <w:rPr>
                <w:rFonts w:ascii="Times New Roman"/>
                <w:b w:val="false"/>
                <w:i w:val="false"/>
                <w:color w:val="000000"/>
                <w:sz w:val="20"/>
              </w:rPr>
              <w:t>
 </w:t>
            </w:r>
          </w:p>
          <w:bookmarkEnd w:id="245"/>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6"/>
          <w:p>
            <w:pPr>
              <w:spacing w:after="20"/>
              <w:ind w:left="20"/>
              <w:jc w:val="both"/>
            </w:pPr>
            <w:r>
              <w:rPr>
                <w:rFonts w:ascii="Times New Roman"/>
                <w:b w:val="false"/>
                <w:i w:val="false"/>
                <w:color w:val="000000"/>
                <w:sz w:val="20"/>
              </w:rPr>
              <w:t>
 </w:t>
            </w:r>
          </w:p>
          <w:bookmarkEnd w:id="246"/>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7"/>
          <w:p>
            <w:pPr>
              <w:spacing w:after="20"/>
              <w:ind w:left="20"/>
              <w:jc w:val="both"/>
            </w:pPr>
            <w:r>
              <w:rPr>
                <w:rFonts w:ascii="Times New Roman"/>
                <w:b w:val="false"/>
                <w:i w:val="false"/>
                <w:color w:val="000000"/>
                <w:sz w:val="20"/>
              </w:rPr>
              <w:t>
1</w:t>
            </w:r>
          </w:p>
          <w:bookmarkEnd w:id="247"/>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8"/>
          <w:p>
            <w:pPr>
              <w:spacing w:after="20"/>
              <w:ind w:left="20"/>
              <w:jc w:val="both"/>
            </w:pPr>
            <w:r>
              <w:rPr>
                <w:rFonts w:ascii="Times New Roman"/>
                <w:b w:val="false"/>
                <w:i w:val="false"/>
                <w:color w:val="000000"/>
                <w:sz w:val="20"/>
              </w:rPr>
              <w:t>
 </w:t>
            </w:r>
          </w:p>
          <w:bookmarkEnd w:id="248"/>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192"/>
        <w:gridCol w:w="1193"/>
        <w:gridCol w:w="1193"/>
        <w:gridCol w:w="3915"/>
        <w:gridCol w:w="36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9"/>
          <w:p>
            <w:pPr>
              <w:spacing w:after="20"/>
              <w:ind w:left="20"/>
              <w:jc w:val="both"/>
            </w:pPr>
            <w:r>
              <w:rPr>
                <w:rFonts w:ascii="Times New Roman"/>
                <w:b w:val="false"/>
                <w:i w:val="false"/>
                <w:color w:val="000000"/>
                <w:sz w:val="20"/>
              </w:rPr>
              <w:t>
Функционалдық топ</w:t>
            </w:r>
          </w:p>
          <w:bookmarkEnd w:id="249"/>
        </w:tc>
        <w:tc>
          <w:tcPr>
            <w:tcW w:w="3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0"/>
          <w:p>
            <w:pPr>
              <w:spacing w:after="20"/>
              <w:ind w:left="20"/>
              <w:jc w:val="both"/>
            </w:pPr>
            <w:r>
              <w:rPr>
                <w:rFonts w:ascii="Times New Roman"/>
                <w:b w:val="false"/>
                <w:i w:val="false"/>
                <w:color w:val="000000"/>
                <w:sz w:val="20"/>
              </w:rPr>
              <w:t>
 </w:t>
            </w:r>
          </w:p>
          <w:bookmarkEnd w:id="25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1"/>
          <w:p>
            <w:pPr>
              <w:spacing w:after="20"/>
              <w:ind w:left="20"/>
              <w:jc w:val="both"/>
            </w:pPr>
            <w:r>
              <w:rPr>
                <w:rFonts w:ascii="Times New Roman"/>
                <w:b w:val="false"/>
                <w:i w:val="false"/>
                <w:color w:val="000000"/>
                <w:sz w:val="20"/>
              </w:rPr>
              <w:t>
 </w:t>
            </w:r>
          </w:p>
          <w:bookmarkEnd w:id="25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2"/>
          <w:p>
            <w:pPr>
              <w:spacing w:after="20"/>
              <w:ind w:left="20"/>
              <w:jc w:val="both"/>
            </w:pPr>
            <w:r>
              <w:rPr>
                <w:rFonts w:ascii="Times New Roman"/>
                <w:b w:val="false"/>
                <w:i w:val="false"/>
                <w:color w:val="000000"/>
                <w:sz w:val="20"/>
              </w:rPr>
              <w:t>
 </w:t>
            </w:r>
          </w:p>
          <w:bookmarkEnd w:id="25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3"/>
          <w:p>
            <w:pPr>
              <w:spacing w:after="20"/>
              <w:ind w:left="20"/>
              <w:jc w:val="both"/>
            </w:pPr>
            <w:r>
              <w:rPr>
                <w:rFonts w:ascii="Times New Roman"/>
                <w:b w:val="false"/>
                <w:i w:val="false"/>
                <w:color w:val="000000"/>
                <w:sz w:val="20"/>
              </w:rPr>
              <w:t>
1</w:t>
            </w:r>
          </w:p>
          <w:bookmarkEnd w:id="25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4"/>
          <w:p>
            <w:pPr>
              <w:spacing w:after="20"/>
              <w:ind w:left="20"/>
              <w:jc w:val="both"/>
            </w:pPr>
            <w:r>
              <w:rPr>
                <w:rFonts w:ascii="Times New Roman"/>
                <w:b w:val="false"/>
                <w:i w:val="false"/>
                <w:color w:val="000000"/>
                <w:sz w:val="20"/>
              </w:rPr>
              <w:t>
 </w:t>
            </w:r>
          </w:p>
          <w:bookmarkEnd w:id="25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5"/>
          <w:p>
            <w:pPr>
              <w:spacing w:after="20"/>
              <w:ind w:left="20"/>
              <w:jc w:val="both"/>
            </w:pPr>
            <w:r>
              <w:rPr>
                <w:rFonts w:ascii="Times New Roman"/>
                <w:b w:val="false"/>
                <w:i w:val="false"/>
                <w:color w:val="000000"/>
                <w:sz w:val="20"/>
              </w:rPr>
              <w:t>
 </w:t>
            </w:r>
          </w:p>
          <w:bookmarkEnd w:id="25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293"/>
        <w:gridCol w:w="1477"/>
        <w:gridCol w:w="3121"/>
        <w:gridCol w:w="3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6"/>
          <w:p>
            <w:pPr>
              <w:spacing w:after="20"/>
              <w:ind w:left="20"/>
              <w:jc w:val="both"/>
            </w:pPr>
            <w:r>
              <w:rPr>
                <w:rFonts w:ascii="Times New Roman"/>
                <w:b w:val="false"/>
                <w:i w:val="false"/>
                <w:color w:val="000000"/>
                <w:sz w:val="20"/>
              </w:rPr>
              <w:t>
Санаты</w:t>
            </w:r>
          </w:p>
          <w:bookmarkEnd w:id="256"/>
        </w:tc>
        <w:tc>
          <w:tcPr>
            <w:tcW w:w="3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7"/>
          <w:p>
            <w:pPr>
              <w:spacing w:after="20"/>
              <w:ind w:left="20"/>
              <w:jc w:val="both"/>
            </w:pPr>
            <w:r>
              <w:rPr>
                <w:rFonts w:ascii="Times New Roman"/>
                <w:b w:val="false"/>
                <w:i w:val="false"/>
                <w:color w:val="000000"/>
                <w:sz w:val="20"/>
              </w:rPr>
              <w:t>
 </w:t>
            </w:r>
          </w:p>
          <w:bookmarkEnd w:id="2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8"/>
          <w:p>
            <w:pPr>
              <w:spacing w:after="20"/>
              <w:ind w:left="20"/>
              <w:jc w:val="both"/>
            </w:pPr>
            <w:r>
              <w:rPr>
                <w:rFonts w:ascii="Times New Roman"/>
                <w:b w:val="false"/>
                <w:i w:val="false"/>
                <w:color w:val="000000"/>
                <w:sz w:val="20"/>
              </w:rPr>
              <w:t>
 </w:t>
            </w:r>
          </w:p>
          <w:bookmarkEnd w:id="25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9"/>
          <w:p>
            <w:pPr>
              <w:spacing w:after="20"/>
              <w:ind w:left="20"/>
              <w:jc w:val="both"/>
            </w:pPr>
            <w:r>
              <w:rPr>
                <w:rFonts w:ascii="Times New Roman"/>
                <w:b w:val="false"/>
                <w:i w:val="false"/>
                <w:color w:val="000000"/>
                <w:sz w:val="20"/>
              </w:rPr>
              <w:t>
1</w:t>
            </w:r>
          </w:p>
          <w:bookmarkEnd w:id="25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0"/>
          <w:p>
            <w:pPr>
              <w:spacing w:after="20"/>
              <w:ind w:left="20"/>
              <w:jc w:val="both"/>
            </w:pPr>
            <w:r>
              <w:rPr>
                <w:rFonts w:ascii="Times New Roman"/>
                <w:b w:val="false"/>
                <w:i w:val="false"/>
                <w:color w:val="000000"/>
                <w:sz w:val="20"/>
              </w:rPr>
              <w:t>
6</w:t>
            </w:r>
          </w:p>
          <w:bookmarkEnd w:id="26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1"/>
          <w:p>
            <w:pPr>
              <w:spacing w:after="20"/>
              <w:ind w:left="20"/>
              <w:jc w:val="both"/>
            </w:pPr>
            <w:r>
              <w:rPr>
                <w:rFonts w:ascii="Times New Roman"/>
                <w:b w:val="false"/>
                <w:i w:val="false"/>
                <w:color w:val="000000"/>
                <w:sz w:val="20"/>
              </w:rPr>
              <w:t>
 </w:t>
            </w:r>
          </w:p>
          <w:bookmarkEnd w:id="26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2"/>
          <w:p>
            <w:pPr>
              <w:spacing w:after="20"/>
              <w:ind w:left="20"/>
              <w:jc w:val="both"/>
            </w:pPr>
            <w:r>
              <w:rPr>
                <w:rFonts w:ascii="Times New Roman"/>
                <w:b w:val="false"/>
                <w:i w:val="false"/>
                <w:color w:val="000000"/>
                <w:sz w:val="20"/>
              </w:rPr>
              <w:t>
 </w:t>
            </w:r>
          </w:p>
          <w:bookmarkEnd w:id="26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929"/>
        <w:gridCol w:w="929"/>
        <w:gridCol w:w="3700"/>
        <w:gridCol w:w="1453"/>
        <w:gridCol w:w="4179"/>
        <w:gridCol w:w="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3"/>
          <w:p>
            <w:pPr>
              <w:spacing w:after="20"/>
              <w:ind w:left="20"/>
              <w:jc w:val="both"/>
            </w:pPr>
            <w:r>
              <w:rPr>
                <w:rFonts w:ascii="Times New Roman"/>
                <w:b w:val="false"/>
                <w:i w:val="false"/>
                <w:color w:val="000000"/>
                <w:sz w:val="20"/>
              </w:rPr>
              <w:t>
Санаты</w:t>
            </w:r>
          </w:p>
          <w:bookmarkEnd w:id="26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4"/>
          <w:p>
            <w:pPr>
              <w:spacing w:after="20"/>
              <w:ind w:left="20"/>
              <w:jc w:val="both"/>
            </w:pPr>
            <w:r>
              <w:rPr>
                <w:rFonts w:ascii="Times New Roman"/>
                <w:b w:val="false"/>
                <w:i w:val="false"/>
                <w:color w:val="000000"/>
                <w:sz w:val="20"/>
              </w:rPr>
              <w:t>
 </w:t>
            </w:r>
          </w:p>
          <w:bookmarkEnd w:id="2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5"/>
          <w:p>
            <w:pPr>
              <w:spacing w:after="20"/>
              <w:ind w:left="20"/>
              <w:jc w:val="both"/>
            </w:pPr>
            <w:r>
              <w:rPr>
                <w:rFonts w:ascii="Times New Roman"/>
                <w:b w:val="false"/>
                <w:i w:val="false"/>
                <w:color w:val="000000"/>
                <w:sz w:val="20"/>
              </w:rPr>
              <w:t>
 </w:t>
            </w:r>
          </w:p>
          <w:bookmarkEnd w:id="265"/>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6"/>
          <w:p>
            <w:pPr>
              <w:spacing w:after="20"/>
              <w:ind w:left="20"/>
              <w:jc w:val="both"/>
            </w:pPr>
            <w:r>
              <w:rPr>
                <w:rFonts w:ascii="Times New Roman"/>
                <w:b w:val="false"/>
                <w:i w:val="false"/>
                <w:color w:val="000000"/>
                <w:sz w:val="20"/>
              </w:rPr>
              <w:t>
1</w:t>
            </w:r>
          </w:p>
          <w:bookmarkEnd w:id="266"/>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7"/>
          <w:p>
            <w:pPr>
              <w:spacing w:after="20"/>
              <w:ind w:left="20"/>
              <w:jc w:val="both"/>
            </w:pPr>
            <w:r>
              <w:rPr>
                <w:rFonts w:ascii="Times New Roman"/>
                <w:b w:val="false"/>
                <w:i w:val="false"/>
                <w:color w:val="000000"/>
                <w:sz w:val="20"/>
              </w:rPr>
              <w:t>
 </w:t>
            </w:r>
          </w:p>
          <w:bookmarkEnd w:id="267"/>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-1527602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8"/>
          <w:p>
            <w:pPr>
              <w:spacing w:after="20"/>
              <w:ind w:left="20"/>
              <w:jc w:val="both"/>
            </w:pPr>
            <w:r>
              <w:rPr>
                <w:rFonts w:ascii="Times New Roman"/>
                <w:b w:val="false"/>
                <w:i w:val="false"/>
                <w:color w:val="000000"/>
                <w:sz w:val="20"/>
              </w:rPr>
              <w:t>
 </w:t>
            </w:r>
          </w:p>
          <w:bookmarkEnd w:id="268"/>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430"/>
        <w:gridCol w:w="1430"/>
        <w:gridCol w:w="1827"/>
        <w:gridCol w:w="61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9"/>
          <w:p>
            <w:pPr>
              <w:spacing w:after="20"/>
              <w:ind w:left="20"/>
              <w:jc w:val="both"/>
            </w:pPr>
            <w:r>
              <w:rPr>
                <w:rFonts w:ascii="Times New Roman"/>
                <w:b w:val="false"/>
                <w:i w:val="false"/>
                <w:color w:val="000000"/>
                <w:sz w:val="20"/>
              </w:rPr>
              <w:t>
Санаты</w:t>
            </w:r>
          </w:p>
          <w:bookmarkEnd w:id="26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0"/>
          <w:p>
            <w:pPr>
              <w:spacing w:after="20"/>
              <w:ind w:left="20"/>
              <w:jc w:val="both"/>
            </w:pPr>
            <w:r>
              <w:rPr>
                <w:rFonts w:ascii="Times New Roman"/>
                <w:b w:val="false"/>
                <w:i w:val="false"/>
                <w:color w:val="000000"/>
                <w:sz w:val="20"/>
              </w:rPr>
              <w:t>
 </w:t>
            </w:r>
          </w:p>
          <w:bookmarkEnd w:id="270"/>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1"/>
          <w:p>
            <w:pPr>
              <w:spacing w:after="20"/>
              <w:ind w:left="20"/>
              <w:jc w:val="both"/>
            </w:pPr>
            <w:r>
              <w:rPr>
                <w:rFonts w:ascii="Times New Roman"/>
                <w:b w:val="false"/>
                <w:i w:val="false"/>
                <w:color w:val="000000"/>
                <w:sz w:val="20"/>
              </w:rPr>
              <w:t>
 </w:t>
            </w:r>
          </w:p>
          <w:bookmarkEnd w:id="271"/>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2"/>
          <w:p>
            <w:pPr>
              <w:spacing w:after="20"/>
              <w:ind w:left="20"/>
              <w:jc w:val="both"/>
            </w:pPr>
            <w:r>
              <w:rPr>
                <w:rFonts w:ascii="Times New Roman"/>
                <w:b w:val="false"/>
                <w:i w:val="false"/>
                <w:color w:val="000000"/>
                <w:sz w:val="20"/>
              </w:rPr>
              <w:t>
1</w:t>
            </w:r>
          </w:p>
          <w:bookmarkEnd w:id="272"/>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3"/>
          <w:p>
            <w:pPr>
              <w:spacing w:after="20"/>
              <w:ind w:left="20"/>
              <w:jc w:val="both"/>
            </w:pPr>
            <w:r>
              <w:rPr>
                <w:rFonts w:ascii="Times New Roman"/>
                <w:b w:val="false"/>
                <w:i w:val="false"/>
                <w:color w:val="000000"/>
                <w:sz w:val="20"/>
              </w:rPr>
              <w:t>
8</w:t>
            </w:r>
          </w:p>
          <w:bookmarkEnd w:id="273"/>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2018 жылғы " 22 " мамырдағы</w:t>
            </w:r>
            <w:r>
              <w:br/>
            </w:r>
            <w:r>
              <w:rPr>
                <w:rFonts w:ascii="Times New Roman"/>
                <w:b w:val="false"/>
                <w:i w:val="false"/>
                <w:color w:val="000000"/>
                <w:sz w:val="20"/>
              </w:rPr>
              <w:t>26 сессиясының № 26/5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21 сессиясының № 21/4 шешіміне</w:t>
            </w:r>
            <w:r>
              <w:br/>
            </w:r>
            <w:r>
              <w:rPr>
                <w:rFonts w:ascii="Times New Roman"/>
                <w:b w:val="false"/>
                <w:i w:val="false"/>
                <w:color w:val="000000"/>
                <w:sz w:val="20"/>
              </w:rPr>
              <w:t>4-қосымша</w:t>
            </w:r>
          </w:p>
        </w:tc>
      </w:tr>
    </w:tbl>
    <w:bookmarkStart w:name="z292" w:id="274"/>
    <w:p>
      <w:pPr>
        <w:spacing w:after="0"/>
        <w:ind w:left="0"/>
        <w:jc w:val="left"/>
      </w:pPr>
      <w:r>
        <w:rPr>
          <w:rFonts w:ascii="Times New Roman"/>
          <w:b/>
          <w:i w:val="false"/>
          <w:color w:val="000000"/>
        </w:rPr>
        <w:t xml:space="preserve"> Теміртау қаласына 2018 жылға жоғары тұрған бюджеттерден бөлінген нысаналы трансферттер</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8446"/>
        <w:gridCol w:w="2837"/>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5"/>
          <w:p>
            <w:pPr>
              <w:spacing w:after="20"/>
              <w:ind w:left="20"/>
              <w:jc w:val="both"/>
            </w:pPr>
            <w:r>
              <w:rPr>
                <w:rFonts w:ascii="Times New Roman"/>
                <w:b w:val="false"/>
                <w:i w:val="false"/>
                <w:color w:val="000000"/>
                <w:sz w:val="20"/>
              </w:rPr>
              <w:t>
№</w:t>
            </w:r>
          </w:p>
          <w:bookmarkEnd w:id="275"/>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6"/>
          <w:p>
            <w:pPr>
              <w:spacing w:after="20"/>
              <w:ind w:left="20"/>
              <w:jc w:val="both"/>
            </w:pPr>
            <w:r>
              <w:rPr>
                <w:rFonts w:ascii="Times New Roman"/>
                <w:b w:val="false"/>
                <w:i w:val="false"/>
                <w:color w:val="000000"/>
                <w:sz w:val="20"/>
              </w:rPr>
              <w:t>
1</w:t>
            </w:r>
          </w:p>
          <w:bookmarkEnd w:id="276"/>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2365623</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7"/>
          <w:p>
            <w:pPr>
              <w:spacing w:after="20"/>
              <w:ind w:left="20"/>
              <w:jc w:val="both"/>
            </w:pPr>
            <w:r>
              <w:rPr>
                <w:rFonts w:ascii="Times New Roman"/>
                <w:b w:val="false"/>
                <w:i w:val="false"/>
                <w:color w:val="000000"/>
                <w:sz w:val="20"/>
              </w:rPr>
              <w:t>
 </w:t>
            </w:r>
          </w:p>
          <w:bookmarkEnd w:id="277"/>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1328999</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8"/>
          <w:p>
            <w:pPr>
              <w:spacing w:after="20"/>
              <w:ind w:left="20"/>
              <w:jc w:val="both"/>
            </w:pPr>
            <w:r>
              <w:rPr>
                <w:rFonts w:ascii="Times New Roman"/>
                <w:b w:val="false"/>
                <w:i w:val="false"/>
                <w:color w:val="000000"/>
                <w:sz w:val="20"/>
              </w:rPr>
              <w:t>
 </w:t>
            </w:r>
          </w:p>
          <w:bookmarkEnd w:id="278"/>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бюджеттен</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388458</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9"/>
          <w:p>
            <w:pPr>
              <w:spacing w:after="20"/>
              <w:ind w:left="20"/>
              <w:jc w:val="both"/>
            </w:pPr>
            <w:r>
              <w:rPr>
                <w:rFonts w:ascii="Times New Roman"/>
                <w:b w:val="false"/>
                <w:i w:val="false"/>
                <w:color w:val="000000"/>
                <w:sz w:val="20"/>
              </w:rPr>
              <w:t>
1</w:t>
            </w:r>
          </w:p>
          <w:bookmarkEnd w:id="279"/>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және оқу кезеңінде негізгі қызметкерді алмастырғаны үшін мұғалімдерге қосымша ақы төлеуге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0"/>
          <w:p>
            <w:pPr>
              <w:spacing w:after="20"/>
              <w:ind w:left="20"/>
              <w:jc w:val="both"/>
            </w:pPr>
            <w:r>
              <w:rPr>
                <w:rFonts w:ascii="Times New Roman"/>
                <w:b w:val="false"/>
                <w:i w:val="false"/>
                <w:color w:val="000000"/>
                <w:sz w:val="20"/>
              </w:rPr>
              <w:t>
 </w:t>
            </w:r>
          </w:p>
          <w:bookmarkEnd w:id="280"/>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1"/>
          <w:p>
            <w:pPr>
              <w:spacing w:after="20"/>
              <w:ind w:left="20"/>
              <w:jc w:val="both"/>
            </w:pPr>
            <w:r>
              <w:rPr>
                <w:rFonts w:ascii="Times New Roman"/>
                <w:b w:val="false"/>
                <w:i w:val="false"/>
                <w:color w:val="000000"/>
                <w:sz w:val="20"/>
              </w:rPr>
              <w:t>
 </w:t>
            </w:r>
          </w:p>
          <w:bookmarkEnd w:id="281"/>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2"/>
          <w:p>
            <w:pPr>
              <w:spacing w:after="20"/>
              <w:ind w:left="20"/>
              <w:jc w:val="both"/>
            </w:pPr>
            <w:r>
              <w:rPr>
                <w:rFonts w:ascii="Times New Roman"/>
                <w:b w:val="false"/>
                <w:i w:val="false"/>
                <w:color w:val="000000"/>
                <w:sz w:val="20"/>
              </w:rPr>
              <w:t>
2</w:t>
            </w:r>
          </w:p>
          <w:bookmarkEnd w:id="282"/>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бағдарламаларын іске асыратын ұлттық біліктілік тестінен өткен бастауыш, негізгі және жалпы орта білім беретін мұғалімдерге педагогикалық шеберлік санаты үшін қосымша ақы қосымша ақы төлеуге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3"/>
          <w:p>
            <w:pPr>
              <w:spacing w:after="20"/>
              <w:ind w:left="20"/>
              <w:jc w:val="both"/>
            </w:pPr>
            <w:r>
              <w:rPr>
                <w:rFonts w:ascii="Times New Roman"/>
                <w:b w:val="false"/>
                <w:i w:val="false"/>
                <w:color w:val="000000"/>
                <w:sz w:val="20"/>
              </w:rPr>
              <w:t>
3</w:t>
            </w:r>
          </w:p>
          <w:bookmarkEnd w:id="283"/>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бойынша бастауыш, негізгі және жалпы орта білім беретін оқу бағдарламаларын іске асыратын білім беру ұйымдарының мұғалімдеріне қосымша ақы төлеуге және шығыстардың осы бағыты бойынша жергілікті бюджет қаражаттары есебінен төленген сомаларды қайтаруға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236769</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4"/>
          <w:p>
            <w:pPr>
              <w:spacing w:after="20"/>
              <w:ind w:left="20"/>
              <w:jc w:val="both"/>
            </w:pPr>
            <w:r>
              <w:rPr>
                <w:rFonts w:ascii="Times New Roman"/>
                <w:b w:val="false"/>
                <w:i w:val="false"/>
                <w:color w:val="000000"/>
                <w:sz w:val="20"/>
              </w:rPr>
              <w:t>
4</w:t>
            </w:r>
          </w:p>
          <w:bookmarkEnd w:id="284"/>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форматтағы атаулы әлеуметтік көмекті көрсетуге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5"/>
          <w:p>
            <w:pPr>
              <w:spacing w:after="20"/>
              <w:ind w:left="20"/>
              <w:jc w:val="both"/>
            </w:pPr>
            <w:r>
              <w:rPr>
                <w:rFonts w:ascii="Times New Roman"/>
                <w:b w:val="false"/>
                <w:i w:val="false"/>
                <w:color w:val="000000"/>
                <w:sz w:val="20"/>
              </w:rPr>
              <w:t>
5</w:t>
            </w:r>
          </w:p>
          <w:bookmarkEnd w:id="285"/>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бойынша консультанттарды және халықты жұмыспен қамту орталықтарында ассистенттерді енгізуге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6"/>
          <w:p>
            <w:pPr>
              <w:spacing w:after="20"/>
              <w:ind w:left="20"/>
              <w:jc w:val="both"/>
            </w:pPr>
            <w:r>
              <w:rPr>
                <w:rFonts w:ascii="Times New Roman"/>
                <w:b w:val="false"/>
                <w:i w:val="false"/>
                <w:color w:val="000000"/>
                <w:sz w:val="20"/>
              </w:rPr>
              <w:t>
6</w:t>
            </w:r>
          </w:p>
          <w:bookmarkEnd w:id="286"/>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 барлығы, оның ішінде: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7"/>
          <w:p>
            <w:pPr>
              <w:spacing w:after="20"/>
              <w:ind w:left="20"/>
              <w:jc w:val="both"/>
            </w:pPr>
            <w:r>
              <w:rPr>
                <w:rFonts w:ascii="Times New Roman"/>
                <w:b w:val="false"/>
                <w:i w:val="false"/>
                <w:color w:val="000000"/>
                <w:sz w:val="20"/>
              </w:rPr>
              <w:t>
 </w:t>
            </w:r>
          </w:p>
          <w:bookmarkEnd w:id="287"/>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8"/>
          <w:p>
            <w:pPr>
              <w:spacing w:after="20"/>
              <w:ind w:left="20"/>
              <w:jc w:val="both"/>
            </w:pPr>
            <w:r>
              <w:rPr>
                <w:rFonts w:ascii="Times New Roman"/>
                <w:b w:val="false"/>
                <w:i w:val="false"/>
                <w:color w:val="000000"/>
                <w:sz w:val="20"/>
              </w:rPr>
              <w:t>
 </w:t>
            </w:r>
          </w:p>
          <w:bookmarkEnd w:id="288"/>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9"/>
          <w:p>
            <w:pPr>
              <w:spacing w:after="20"/>
              <w:ind w:left="20"/>
              <w:jc w:val="both"/>
            </w:pPr>
            <w:r>
              <w:rPr>
                <w:rFonts w:ascii="Times New Roman"/>
                <w:b w:val="false"/>
                <w:i w:val="false"/>
                <w:color w:val="000000"/>
                <w:sz w:val="20"/>
              </w:rPr>
              <w:t>
 </w:t>
            </w:r>
          </w:p>
          <w:bookmarkEnd w:id="289"/>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идеяларды іске асыруға мемлекеттік гранттарды беруге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0"/>
          <w:p>
            <w:pPr>
              <w:spacing w:after="20"/>
              <w:ind w:left="20"/>
              <w:jc w:val="both"/>
            </w:pPr>
            <w:r>
              <w:rPr>
                <w:rFonts w:ascii="Times New Roman"/>
                <w:b w:val="false"/>
                <w:i w:val="false"/>
                <w:color w:val="000000"/>
                <w:sz w:val="20"/>
              </w:rPr>
              <w:t>
7</w:t>
            </w:r>
          </w:p>
          <w:bookmarkEnd w:id="290"/>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барлығы, оның ішінде: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1"/>
          <w:p>
            <w:pPr>
              <w:spacing w:after="20"/>
              <w:ind w:left="20"/>
              <w:jc w:val="both"/>
            </w:pPr>
            <w:r>
              <w:rPr>
                <w:rFonts w:ascii="Times New Roman"/>
                <w:b w:val="false"/>
                <w:i w:val="false"/>
                <w:color w:val="000000"/>
                <w:sz w:val="20"/>
              </w:rPr>
              <w:t>
 </w:t>
            </w:r>
          </w:p>
          <w:bookmarkEnd w:id="291"/>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қызметтерін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2"/>
          <w:p>
            <w:pPr>
              <w:spacing w:after="20"/>
              <w:ind w:left="20"/>
              <w:jc w:val="both"/>
            </w:pPr>
            <w:r>
              <w:rPr>
                <w:rFonts w:ascii="Times New Roman"/>
                <w:b w:val="false"/>
                <w:i w:val="false"/>
                <w:color w:val="000000"/>
                <w:sz w:val="20"/>
              </w:rPr>
              <w:t>
 </w:t>
            </w:r>
          </w:p>
          <w:bookmarkEnd w:id="292"/>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3"/>
          <w:p>
            <w:pPr>
              <w:spacing w:after="20"/>
              <w:ind w:left="20"/>
              <w:jc w:val="both"/>
            </w:pPr>
            <w:r>
              <w:rPr>
                <w:rFonts w:ascii="Times New Roman"/>
                <w:b w:val="false"/>
                <w:i w:val="false"/>
                <w:color w:val="000000"/>
                <w:sz w:val="20"/>
              </w:rPr>
              <w:t>
 </w:t>
            </w:r>
          </w:p>
          <w:bookmarkEnd w:id="293"/>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4"/>
          <w:p>
            <w:pPr>
              <w:spacing w:after="20"/>
              <w:ind w:left="20"/>
              <w:jc w:val="both"/>
            </w:pPr>
            <w:r>
              <w:rPr>
                <w:rFonts w:ascii="Times New Roman"/>
                <w:b w:val="false"/>
                <w:i w:val="false"/>
                <w:color w:val="000000"/>
                <w:sz w:val="20"/>
              </w:rPr>
              <w:t>
8</w:t>
            </w:r>
          </w:p>
          <w:bookmarkEnd w:id="294"/>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5"/>
          <w:p>
            <w:pPr>
              <w:spacing w:after="20"/>
              <w:ind w:left="20"/>
              <w:jc w:val="both"/>
            </w:pPr>
            <w:r>
              <w:rPr>
                <w:rFonts w:ascii="Times New Roman"/>
                <w:b w:val="false"/>
                <w:i w:val="false"/>
                <w:color w:val="000000"/>
                <w:sz w:val="20"/>
              </w:rPr>
              <w:t>
 </w:t>
            </w:r>
          </w:p>
          <w:bookmarkEnd w:id="295"/>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 бюджеттен</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940541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6"/>
          <w:p>
            <w:pPr>
              <w:spacing w:after="20"/>
              <w:ind w:left="20"/>
              <w:jc w:val="both"/>
            </w:pPr>
            <w:r>
              <w:rPr>
                <w:rFonts w:ascii="Times New Roman"/>
                <w:b w:val="false"/>
                <w:i w:val="false"/>
                <w:color w:val="000000"/>
                <w:sz w:val="20"/>
              </w:rPr>
              <w:t>
9</w:t>
            </w:r>
          </w:p>
          <w:bookmarkEnd w:id="296"/>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білім беру инфрақұрылымын құруға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7"/>
          <w:p>
            <w:pPr>
              <w:spacing w:after="20"/>
              <w:ind w:left="20"/>
              <w:jc w:val="both"/>
            </w:pPr>
            <w:r>
              <w:rPr>
                <w:rFonts w:ascii="Times New Roman"/>
                <w:b w:val="false"/>
                <w:i w:val="false"/>
                <w:color w:val="000000"/>
                <w:sz w:val="20"/>
              </w:rPr>
              <w:t>
10</w:t>
            </w:r>
          </w:p>
          <w:bookmarkEnd w:id="297"/>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объектілерінің материалдық-техникалық базасын нығайтуға және жөндеу жүргізуге, барлығы, оның ішінде: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8"/>
          <w:p>
            <w:pPr>
              <w:spacing w:after="20"/>
              <w:ind w:left="20"/>
              <w:jc w:val="both"/>
            </w:pPr>
            <w:r>
              <w:rPr>
                <w:rFonts w:ascii="Times New Roman"/>
                <w:b w:val="false"/>
                <w:i w:val="false"/>
                <w:color w:val="000000"/>
                <w:sz w:val="20"/>
              </w:rPr>
              <w:t>
 </w:t>
            </w:r>
          </w:p>
          <w:bookmarkEnd w:id="298"/>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жөндеуге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9"/>
          <w:p>
            <w:pPr>
              <w:spacing w:after="20"/>
              <w:ind w:left="20"/>
              <w:jc w:val="both"/>
            </w:pPr>
            <w:r>
              <w:rPr>
                <w:rFonts w:ascii="Times New Roman"/>
                <w:b w:val="false"/>
                <w:i w:val="false"/>
                <w:color w:val="000000"/>
                <w:sz w:val="20"/>
              </w:rPr>
              <w:t>
 </w:t>
            </w:r>
          </w:p>
          <w:bookmarkEnd w:id="299"/>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ойындар кабинеттерін ашуға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0"/>
          <w:p>
            <w:pPr>
              <w:spacing w:after="20"/>
              <w:ind w:left="20"/>
              <w:jc w:val="both"/>
            </w:pPr>
            <w:r>
              <w:rPr>
                <w:rFonts w:ascii="Times New Roman"/>
                <w:b w:val="false"/>
                <w:i w:val="false"/>
                <w:color w:val="000000"/>
                <w:sz w:val="20"/>
              </w:rPr>
              <w:t>
11</w:t>
            </w:r>
          </w:p>
          <w:bookmarkEnd w:id="300"/>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Интернет-сайттарды автоматтандырылған мониторингтеу бағдарламасын орнатуға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1"/>
          <w:p>
            <w:pPr>
              <w:spacing w:after="20"/>
              <w:ind w:left="20"/>
              <w:jc w:val="both"/>
            </w:pPr>
            <w:r>
              <w:rPr>
                <w:rFonts w:ascii="Times New Roman"/>
                <w:b w:val="false"/>
                <w:i w:val="false"/>
                <w:color w:val="000000"/>
                <w:sz w:val="20"/>
              </w:rPr>
              <w:t>
12</w:t>
            </w:r>
          </w:p>
          <w:bookmarkEnd w:id="301"/>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мекендердің көшелерін жөндеу жұмыстарын жүргізуге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2"/>
          <w:p>
            <w:pPr>
              <w:spacing w:after="20"/>
              <w:ind w:left="20"/>
              <w:jc w:val="both"/>
            </w:pPr>
            <w:r>
              <w:rPr>
                <w:rFonts w:ascii="Times New Roman"/>
                <w:b w:val="false"/>
                <w:i w:val="false"/>
                <w:color w:val="000000"/>
                <w:sz w:val="20"/>
              </w:rPr>
              <w:t>
13</w:t>
            </w:r>
          </w:p>
          <w:bookmarkEnd w:id="302"/>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бағдарламасы шеңберінде жұмысшы кадрларды еңбек нарығында сұранысқа ие мамандықтар бойынша қысқа мерзімді кәсіптік оқытуға, барлығы, оның ішінде: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3"/>
          <w:p>
            <w:pPr>
              <w:spacing w:after="20"/>
              <w:ind w:left="20"/>
              <w:jc w:val="both"/>
            </w:pPr>
            <w:r>
              <w:rPr>
                <w:rFonts w:ascii="Times New Roman"/>
                <w:b w:val="false"/>
                <w:i w:val="false"/>
                <w:color w:val="000000"/>
                <w:sz w:val="20"/>
              </w:rPr>
              <w:t>
 </w:t>
            </w:r>
          </w:p>
          <w:bookmarkEnd w:id="303"/>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бағдарламасы шеңберінде жұмысшы кадрларды еңбек нарығында сұранысқа ие мамандықтар бойынша қысқа мерзімді кәсіптік оқытуға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168155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4"/>
          <w:p>
            <w:pPr>
              <w:spacing w:after="20"/>
              <w:ind w:left="20"/>
              <w:jc w:val="both"/>
            </w:pPr>
            <w:r>
              <w:rPr>
                <w:rFonts w:ascii="Times New Roman"/>
                <w:b w:val="false"/>
                <w:i w:val="false"/>
                <w:color w:val="000000"/>
                <w:sz w:val="20"/>
              </w:rPr>
              <w:t>
 </w:t>
            </w:r>
          </w:p>
          <w:bookmarkEnd w:id="304"/>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бағдарламасы шеңберінде қызметтерді халықты жұмыспен қамтудың жеке агенттіктеріне аутсорсинг</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5"/>
          <w:p>
            <w:pPr>
              <w:spacing w:after="20"/>
              <w:ind w:left="20"/>
              <w:jc w:val="both"/>
            </w:pPr>
            <w:r>
              <w:rPr>
                <w:rFonts w:ascii="Times New Roman"/>
                <w:b w:val="false"/>
                <w:i w:val="false"/>
                <w:color w:val="000000"/>
                <w:sz w:val="20"/>
              </w:rPr>
              <w:t>
14</w:t>
            </w:r>
          </w:p>
          <w:bookmarkEnd w:id="305"/>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еңбек ақы төлеудің тартымды жүйесін енгізуге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6"/>
          <w:p>
            <w:pPr>
              <w:spacing w:after="20"/>
              <w:ind w:left="20"/>
              <w:jc w:val="both"/>
            </w:pPr>
            <w:r>
              <w:rPr>
                <w:rFonts w:ascii="Times New Roman"/>
                <w:b w:val="false"/>
                <w:i w:val="false"/>
                <w:color w:val="000000"/>
                <w:sz w:val="20"/>
              </w:rPr>
              <w:t>
15</w:t>
            </w:r>
          </w:p>
          <w:bookmarkEnd w:id="306"/>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7"/>
          <w:p>
            <w:pPr>
              <w:spacing w:after="20"/>
              <w:ind w:left="20"/>
              <w:jc w:val="both"/>
            </w:pPr>
            <w:r>
              <w:rPr>
                <w:rFonts w:ascii="Times New Roman"/>
                <w:b w:val="false"/>
                <w:i w:val="false"/>
                <w:color w:val="000000"/>
                <w:sz w:val="20"/>
              </w:rPr>
              <w:t>
 </w:t>
            </w:r>
          </w:p>
          <w:bookmarkEnd w:id="307"/>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жұқпалы аурулармен ауыратын ауыл шаруашылығы малдарын санитарлық жоюға иелеріне орнын толтыруға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8"/>
          <w:p>
            <w:pPr>
              <w:spacing w:after="20"/>
              <w:ind w:left="20"/>
              <w:jc w:val="both"/>
            </w:pPr>
            <w:r>
              <w:rPr>
                <w:rFonts w:ascii="Times New Roman"/>
                <w:b w:val="false"/>
                <w:i w:val="false"/>
                <w:color w:val="000000"/>
                <w:sz w:val="20"/>
              </w:rPr>
              <w:t>
 </w:t>
            </w:r>
          </w:p>
          <w:bookmarkEnd w:id="308"/>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вакцинациялау, тасымалдау және сақтау бойынша қызметтер көрсетуге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9"/>
          <w:p>
            <w:pPr>
              <w:spacing w:after="20"/>
              <w:ind w:left="20"/>
              <w:jc w:val="both"/>
            </w:pPr>
            <w:r>
              <w:rPr>
                <w:rFonts w:ascii="Times New Roman"/>
                <w:b w:val="false"/>
                <w:i w:val="false"/>
                <w:color w:val="000000"/>
                <w:sz w:val="20"/>
              </w:rPr>
              <w:t>
16</w:t>
            </w:r>
          </w:p>
          <w:bookmarkEnd w:id="309"/>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пәтерлі тұрғын үйлерде энергетикалық аудит жүргізуге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0"/>
          <w:p>
            <w:pPr>
              <w:spacing w:after="20"/>
              <w:ind w:left="20"/>
              <w:jc w:val="both"/>
            </w:pPr>
            <w:r>
              <w:rPr>
                <w:rFonts w:ascii="Times New Roman"/>
                <w:b w:val="false"/>
                <w:i w:val="false"/>
                <w:color w:val="000000"/>
                <w:sz w:val="20"/>
              </w:rPr>
              <w:t>
 </w:t>
            </w:r>
          </w:p>
          <w:bookmarkEnd w:id="310"/>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Дамытуға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1036624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1"/>
          <w:p>
            <w:pPr>
              <w:spacing w:after="20"/>
              <w:ind w:left="20"/>
              <w:jc w:val="both"/>
            </w:pPr>
            <w:r>
              <w:rPr>
                <w:rFonts w:ascii="Times New Roman"/>
                <w:b w:val="false"/>
                <w:i w:val="false"/>
                <w:color w:val="000000"/>
                <w:sz w:val="20"/>
              </w:rPr>
              <w:t>
17</w:t>
            </w:r>
          </w:p>
          <w:bookmarkEnd w:id="311"/>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Теміртау қаласында 600 орындық мектеп салуға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1036624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2"/>
          <w:p>
            <w:pPr>
              <w:spacing w:after="20"/>
              <w:ind w:left="20"/>
              <w:jc w:val="both"/>
            </w:pPr>
            <w:r>
              <w:rPr>
                <w:rFonts w:ascii="Times New Roman"/>
                <w:b w:val="false"/>
                <w:i w:val="false"/>
                <w:color w:val="000000"/>
                <w:sz w:val="20"/>
              </w:rPr>
              <w:t>
 </w:t>
            </w:r>
          </w:p>
          <w:bookmarkEnd w:id="312"/>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904651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3"/>
          <w:p>
            <w:pPr>
              <w:spacing w:after="20"/>
              <w:ind w:left="20"/>
              <w:jc w:val="both"/>
            </w:pPr>
            <w:r>
              <w:rPr>
                <w:rFonts w:ascii="Times New Roman"/>
                <w:b w:val="false"/>
                <w:i w:val="false"/>
                <w:color w:val="000000"/>
                <w:sz w:val="20"/>
              </w:rPr>
              <w:t>
 </w:t>
            </w:r>
          </w:p>
          <w:bookmarkEnd w:id="313"/>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131973</w:t>
            </w:r>
          </w:p>
        </w:tc>
      </w:tr>
    </w:tbl>
    <w:bookmarkStart w:name="z333" w:id="314"/>
    <w:p>
      <w:pPr>
        <w:spacing w:after="0"/>
        <w:ind w:left="0"/>
        <w:jc w:val="left"/>
      </w:pPr>
      <w:r>
        <w:rPr>
          <w:rFonts w:ascii="Times New Roman"/>
          <w:b/>
          <w:i w:val="false"/>
          <w:color w:val="000000"/>
        </w:rPr>
        <w:t xml:space="preserve"> 2018 жылға жоғары тұрған бюджеттің шығындарын өтеуге қалалық бюджеттен нысаналы трансферттер</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7683"/>
        <w:gridCol w:w="3649"/>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5"/>
          <w:p>
            <w:pPr>
              <w:spacing w:after="20"/>
              <w:ind w:left="20"/>
              <w:jc w:val="both"/>
            </w:pPr>
            <w:r>
              <w:rPr>
                <w:rFonts w:ascii="Times New Roman"/>
                <w:b w:val="false"/>
                <w:i w:val="false"/>
                <w:color w:val="000000"/>
                <w:sz w:val="20"/>
              </w:rPr>
              <w:t>
№</w:t>
            </w:r>
          </w:p>
          <w:bookmarkEnd w:id="315"/>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6"/>
          <w:p>
            <w:pPr>
              <w:spacing w:after="20"/>
              <w:ind w:left="20"/>
              <w:jc w:val="both"/>
            </w:pPr>
            <w:r>
              <w:rPr>
                <w:rFonts w:ascii="Times New Roman"/>
                <w:b w:val="false"/>
                <w:i w:val="false"/>
                <w:color w:val="000000"/>
                <w:sz w:val="20"/>
              </w:rPr>
              <w:t>
1</w:t>
            </w:r>
          </w:p>
          <w:bookmarkEnd w:id="316"/>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7"/>
          <w:p>
            <w:pPr>
              <w:spacing w:after="20"/>
              <w:ind w:left="20"/>
              <w:jc w:val="both"/>
            </w:pPr>
            <w:r>
              <w:rPr>
                <w:rFonts w:ascii="Times New Roman"/>
                <w:b w:val="false"/>
                <w:i w:val="false"/>
                <w:color w:val="000000"/>
                <w:sz w:val="20"/>
              </w:rPr>
              <w:t>
1</w:t>
            </w:r>
          </w:p>
          <w:bookmarkEnd w:id="317"/>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шығындарын өтеуге қалалық бюджеттен нысаналы трансферттер, барлығы, оның ішінде:</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560388</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8"/>
          <w:p>
            <w:pPr>
              <w:spacing w:after="20"/>
              <w:ind w:left="20"/>
              <w:jc w:val="both"/>
            </w:pPr>
            <w:r>
              <w:rPr>
                <w:rFonts w:ascii="Times New Roman"/>
                <w:b w:val="false"/>
                <w:i w:val="false"/>
                <w:color w:val="000000"/>
                <w:sz w:val="20"/>
              </w:rPr>
              <w:t>
 </w:t>
            </w:r>
          </w:p>
          <w:bookmarkEnd w:id="318"/>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берушінің міндетті зейнетақы жарналарын енгізу мерзімінің 2018 жылдан 2020 жылға ауыстырылуы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483746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9"/>
          <w:p>
            <w:pPr>
              <w:spacing w:after="20"/>
              <w:ind w:left="20"/>
              <w:jc w:val="both"/>
            </w:pPr>
            <w:r>
              <w:rPr>
                <w:rFonts w:ascii="Times New Roman"/>
                <w:b w:val="false"/>
                <w:i w:val="false"/>
                <w:color w:val="000000"/>
                <w:sz w:val="20"/>
              </w:rPr>
              <w:t>
 </w:t>
            </w:r>
          </w:p>
          <w:bookmarkEnd w:id="319"/>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әлеуметтік медициналық сақтандыруға аударымдары бойынша мөлшерлеменің кемуі</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