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5c68" w14:textId="acc5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объектісінің бірлігіне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2018 жылғы 4 қазандағы № 31/4 шешімі. Қарағанды облысының Әділет департаментінде 2018 жылғы 17 қазанда № 4978 болып тіркелді. Күші жойылды - Қарағанды облысы Теміртау қалалық мәслихатының 2020 жылғы 5 маусымдағы № 55/5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Теміртау қалалық мәслихатының 05.06.2020 № 55/5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Салық салу объектісінің бірлігіне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Теміртау қалалық мәслихатының келесі шешімдерінің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2013 жылғы 26 сәуірдегі </w:t>
      </w:r>
      <w:r>
        <w:rPr>
          <w:rFonts w:ascii="Times New Roman"/>
          <w:b w:val="false"/>
          <w:i w:val="false"/>
          <w:color w:val="000000"/>
          <w:sz w:val="28"/>
        </w:rPr>
        <w:t>№ 15/5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"Салық салу объектісінің бірлігінен тіркелген салық ставкаларының мөлшелерін белгілеу туралы" (Нормативтік құқықтық актілерді мемлекеттік тіркеу тізілмінде № 2339 тіркелген, "Новый Теміртау" газетінде 2013 жылы 07 маусымда № 22 (092) жарияланған);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2015 жылғы 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39/5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"Теміртау қалалық мәслихатының 2013 жылғы 26 сәуірдегі 15 сессиясының № 15/5 "Салық салу объектісінің бірлігінен тіркелген салық ставкаларының мөлшерін белгілеу туралы" шешіміне өзгеріс енгізу туралы" (Нормативтік құқықтық актілерді мемлекеттік тіркеу тізілмінде № 3278 тіркелген, "Вечерняя Караганда" газетінде 2015 жылы 24 маусымда № 25 (321) жарияланған, 2015 жылы 02 шілдеде "Әділет" ақпараттық-құқықтық жүйесінде жарияланған).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Теміртау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"04"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 № 31/4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объектісінің бірлігіне тіркелген салықтың бірыңғай мөлшерлемелері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5533"/>
        <w:gridCol w:w="5529"/>
      </w:tblGrid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объектіге тіркелген салықтың белгіленген айлық мөлшерлемесі (айлық есептік көрсеткіш-термен)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