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2cad" w14:textId="7082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2017 жылғы 21 желтоқсандағы № 16/127 "2018-2020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21 ақпандағы № 17/148 шешімі. Қарағанды облысының Әділет департаментінде 2018 жылғы 13 наурызда № 4644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2017 жылғы 21 желтоқсандағы № 16/127 "2018-2020 жылдарға арналған қалалық бюджет туралы" (Нормативтік құқықтық актілерді мемлекеттік тіркеу тізілімінде № 4573 болып тіркелген, 2018 жылғы 24 қаңтардағы № 9 (12692) "Балқаш өңірі", 2018 жылғы 24 қаңтардағы № 9-10 (1688) "Северное Прибалхашье" газеттерінде, Қазақстан Республикасының нормативтік құқықтық актілерінің электрондық түрдегі эталондық бақылау банкісінде 2018 жылғы 29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шешімге қоса тіркелген 1, 2 және 3 қосымшаларға сәйкес 2018-2020 жылдарға арналған қалалық бюджет бекітілсін, оның ішінде 2018 жылға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10 135 991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4 297 278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36 337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44 486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5 757 890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10 764 247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628 256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628 256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628 256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Сокульский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ақпандағы №17/148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№16/127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225"/>
        <w:gridCol w:w="1107"/>
        <w:gridCol w:w="5327"/>
        <w:gridCol w:w="3852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10135991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877777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5757890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5757890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10 764 247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4 287 435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3 075 237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1 266 332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1 209 982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1 091 066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2121"/>
        <w:gridCol w:w="1916"/>
        <w:gridCol w:w="1746"/>
        <w:gridCol w:w="5151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3"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4"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ақпандағы №17/148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№16/127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7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жылда Гүлшат кентінде іске асырылатын бюджеттік бағдарламалар бойынша шығыстар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6"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