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846c" w14:textId="3ec8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Балқаш қаласы бойынша мектепке дейінгі ұйымдардағы бір тәрбиеленушіге есептегенде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қаласының әкімдігінің 2018 жылғы 15 наурыздағы № 11/01 қаулысы. Қарағанды облысының Әділет департаментінде 2018 жылғы 30 наурызда № 4677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 4 тармағы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қаласының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 жылға арналған Балқаш қаласы бойынша мектепке дейінгі ұйымдардағы бір тәрбиеленушіге есептегенде мектепке дейінгі тәрбие мен оқытуға мемлекеттік білім беру тапсырысы, ата-ана төлемақысының мөлшері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Балқаш қаласы әкімінің орынбасары Саягуль Жаксылыковна Жаксылыковаға жүктелсін. 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ресми жарияланғаннан кейін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Аглиулин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Балқаш қаласы бойынша мектепке дейінгі ұйымдардағы бір тәрбиеленушіге есептегенде мектепке дейінгі тәрбие мен оқытуға мемлекеттік білім беру тапсырысы, ата-ана төлемақысының мөлшері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      Ескерту. Қосымша жаңа редакцияда - Қарағанды облысы Балқаш қаласының әкімдігінің 29.12.2018 № 56/02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4138"/>
        <w:gridCol w:w="985"/>
        <w:gridCol w:w="1554"/>
        <w:gridCol w:w="1326"/>
        <w:gridCol w:w="3657"/>
      </w:tblGrid>
      <w:tr>
        <w:trPr>
          <w:trHeight w:val="30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атауы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шыққан шығыстардың айдағы орташа құны (теңге)</w:t>
            </w:r>
          </w:p>
        </w:tc>
        <w:tc>
          <w:tcPr>
            <w:tcW w:w="3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Жеке-меншік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"Бөбек"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  <w:bookmarkEnd w:id="5"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"Алпамыс"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  <w:bookmarkEnd w:id="6"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"Таңшолпан"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  <w:bookmarkEnd w:id="7"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"Айсулу"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490773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  <w:bookmarkEnd w:id="8"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"Балқаш қаласының білім бөлімі" мемлекеттік мекемесінің "Ручеек" мектеп жасына дейінгі балаларға арналған мекеме" коммуналдық мемлекеттік қазыналық кәсіпорыны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430360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  <w:bookmarkEnd w:id="9"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"Ер Төстік"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442221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  <w:bookmarkEnd w:id="10"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"Ақбота"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  <w:bookmarkEnd w:id="11"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"Күншуақ"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380328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  <w:bookmarkEnd w:id="12"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"Жұлдыз"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400769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  <w:bookmarkEnd w:id="13"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"Айгөлек"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332386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  <w:bookmarkEnd w:id="14"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"Балауса"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  <w:bookmarkEnd w:id="15"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"Балдырған"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337052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  <w:bookmarkEnd w:id="16"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"Балдаурен"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412968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  <w:bookmarkEnd w:id="17"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"Балақай" мектепке дейінгі мекемесі" коммуналдық мемлекеттік қазыналық кәсіпорны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256459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  <w:bookmarkEnd w:id="18"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"Балқаш қаласы Абай атындағы №2 лицей" коммуналдық мемлекеттік мекемесі жанындағы мектепке дейінгі шағын орталық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"Балқаш қаласы жалпы білім беретін №5 орта мектебі" коммуналдық мемлекеттік мекемесі жанындағы мектепке дейінгі шағын орталық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"Балқаш қаласы С.Сейфуллин атындағы №7 мектеп – гимназиясы" коммуналдық мемлекеттік мекемесі жанындағы мектепке дейінгі шағын орталық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"Балқаш қаласы жалпы білім беретін №9 орта мектебі" коммуналдық мемлекеттік мекемесі жанындағы мектепке дейінгі шағын орталық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"Балқаш қаласының №15 мектеп – лицейі" коммуналдық мемлекеттік мекемесі жанындағы мектепке дейінгі шағын орталық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"Балқаш қаласы жалпы білім беретін №24 орта мектебі" коммуналдық мемлекеттік мекемесі жанындағы мектепке дейінгі шағын орталық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жасқа дейін - 8416,23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  <w:bookmarkEnd w:id="19"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"Қоңырат кенті Ы.Алтынсарин атындағы жалпы білім беретін №25 орта мектебі" коммуналдық мемлекеттік мекемесі жанындағы мектепке дейінгі шағын орталық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 бал бақша" жауапкершілігі шектеулі серіктестігі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жасқа дейін - 11000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