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6d64" w14:textId="bd06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2018 жылғы 30 наурыздағы № 18/166 шешімі. Қарағанды облысының Әділет департаментінде 2018 жылғы 23 сәуірде № 4718 болып тіркелді. Күші жойылды - Қарағанды облысы Балқаш қалалық мәслихатының 2022 жылғы 15 маусымдағы № 13/109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15.06.2022 </w:t>
      </w:r>
      <w:r>
        <w:rPr>
          <w:rFonts w:ascii="Times New Roman"/>
          <w:b w:val="false"/>
          <w:i w:val="false"/>
          <w:color w:val="ff0000"/>
          <w:sz w:val="28"/>
        </w:rPr>
        <w:t>№ 13/109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16299 болып тіркелген) сәйкес, қалалық мәслихат ШЕШТІ:</w:t>
      </w:r>
    </w:p>
    <w:bookmarkEnd w:id="0"/>
    <w:bookmarkStart w:name="z5" w:id="1"/>
    <w:p>
      <w:pPr>
        <w:spacing w:after="0"/>
        <w:ind w:left="0"/>
        <w:jc w:val="both"/>
      </w:pPr>
      <w:r>
        <w:rPr>
          <w:rFonts w:ascii="Times New Roman"/>
          <w:b w:val="false"/>
          <w:i w:val="false"/>
          <w:color w:val="000000"/>
          <w:sz w:val="28"/>
        </w:rPr>
        <w:t xml:space="preserve">
      1. Қоса тіркелген "Балқаш қаласының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xml:space="preserve">
      2. Балқаш қалалық мәслихаты 2017 жылғы 2 мамырдағы № 10/91 "Балқаш қаласының мәслихат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4251 болып тіркелген, 2017 жылғы 12 мамырдағы №51-52 (12588) "Балқаш өңірі", 2017 жылғы 12 мамырдағы №39-40 (1609) "Северное Прибалхашье" газеттерінде, Қазақстан Республикасының нормативтік құқықтық актілерінің электрондық түрдегі эталондық бақылау банкісінде 2017 жылғы 19 мамырда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Сокульский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30 наурыздағы</w:t>
            </w:r>
            <w:r>
              <w:br/>
            </w:r>
            <w:r>
              <w:rPr>
                <w:rFonts w:ascii="Times New Roman"/>
                <w:b w:val="false"/>
                <w:i w:val="false"/>
                <w:color w:val="000000"/>
                <w:sz w:val="20"/>
              </w:rPr>
              <w:t>№18/166 шешімімен бекітілген</w:t>
            </w:r>
            <w:r>
              <w:br/>
            </w:r>
          </w:p>
        </w:tc>
      </w:tr>
    </w:tbl>
    <w:bookmarkStart w:name="z11" w:id="4"/>
    <w:p>
      <w:pPr>
        <w:spacing w:after="0"/>
        <w:ind w:left="0"/>
        <w:jc w:val="left"/>
      </w:pPr>
      <w:r>
        <w:rPr>
          <w:rFonts w:ascii="Times New Roman"/>
          <w:b/>
          <w:i w:val="false"/>
          <w:color w:val="000000"/>
        </w:rPr>
        <w:t xml:space="preserve"> "Балқаш қаласы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 xml:space="preserve">Заңына </w:t>
      </w:r>
      <w:r>
        <w:rPr>
          <w:rFonts w:ascii="Times New Roman"/>
          <w:b w:val="false"/>
          <w:i w:val="false"/>
          <w:color w:val="000000"/>
          <w:sz w:val="28"/>
        </w:rPr>
        <w:t>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бөлім басшысында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5"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6" w:id="29"/>
    <w:p>
      <w:pPr>
        <w:spacing w:after="0"/>
        <w:ind w:left="0"/>
        <w:jc w:val="both"/>
      </w:pPr>
      <w:r>
        <w:rPr>
          <w:rFonts w:ascii="Times New Roman"/>
          <w:b w:val="false"/>
          <w:i w:val="false"/>
          <w:color w:val="000000"/>
          <w:sz w:val="28"/>
        </w:rPr>
        <w:t>
      12. НМИ осы Әдістеменің 16-тармағында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 </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14. НМИ саны 5 құрайды.</w:t>
      </w:r>
    </w:p>
    <w:bookmarkEnd w:id="37"/>
    <w:bookmarkStart w:name="z45" w:id="38"/>
    <w:p>
      <w:pPr>
        <w:spacing w:after="0"/>
        <w:ind w:left="0"/>
        <w:jc w:val="both"/>
      </w:pPr>
      <w:r>
        <w:rPr>
          <w:rFonts w:ascii="Times New Roman"/>
          <w:b w:val="false"/>
          <w:i w:val="false"/>
          <w:color w:val="000000"/>
          <w:sz w:val="28"/>
        </w:rPr>
        <w:t>
      15. Жеке жұмыс жоспары бөлім басшысында сақталады.</w:t>
      </w:r>
    </w:p>
    <w:bookmarkEnd w:id="38"/>
    <w:bookmarkStart w:name="z46" w:id="39"/>
    <w:p>
      <w:pPr>
        <w:spacing w:after="0"/>
        <w:ind w:left="0"/>
        <w:jc w:val="left"/>
      </w:pPr>
      <w:r>
        <w:rPr>
          <w:rFonts w:ascii="Times New Roman"/>
          <w:b/>
          <w:i w:val="false"/>
          <w:color w:val="000000"/>
        </w:rPr>
        <w:t xml:space="preserve"> 3-тарау. НМИ жетістігін бағалау тәртібі</w:t>
      </w:r>
    </w:p>
    <w:bookmarkEnd w:id="39"/>
    <w:bookmarkStart w:name="z47"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2) түзетуге жіберу.</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 </w:t>
      </w:r>
    </w:p>
    <w:bookmarkEnd w:id="54"/>
    <w:bookmarkStart w:name="z62"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бөлім басшысы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4-тарау.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бөлім басшысы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Бөлім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"Балқаш қаласы мәслихатының аппараты" мемлекеттік мекемесінің бөлім басшысы Комиссияның хатшысы болып табылады (бұдан әрі - Комиссия хатшысы).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Комиссия хатшысы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Бөлім басшысы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Бөлім басшысы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аппарат басшысымен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бөлім басшысымен "Б" корпусы қызметшісінің бағалау нәтижесі мемлекеттік органның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"Балқаш қаласының мәслихат</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p>
        </w:tc>
      </w:tr>
    </w:tbl>
    <w:bookmarkStart w:name="z95"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96" w:id="88"/>
    <w:p>
      <w:pPr>
        <w:spacing w:after="0"/>
        <w:ind w:left="0"/>
        <w:jc w:val="both"/>
      </w:pPr>
      <w:r>
        <w:rPr>
          <w:rFonts w:ascii="Times New Roman"/>
          <w:b w:val="false"/>
          <w:i w:val="false"/>
          <w:color w:val="000000"/>
          <w:sz w:val="28"/>
        </w:rPr>
        <w:t>
      __________________________________ жыл</w:t>
      </w:r>
    </w:p>
    <w:bookmarkEnd w:id="88"/>
    <w:bookmarkStart w:name="z97" w:id="89"/>
    <w:p>
      <w:pPr>
        <w:spacing w:after="0"/>
        <w:ind w:left="0"/>
        <w:jc w:val="both"/>
      </w:pPr>
      <w:r>
        <w:rPr>
          <w:rFonts w:ascii="Times New Roman"/>
          <w:b w:val="false"/>
          <w:i w:val="false"/>
          <w:color w:val="000000"/>
          <w:sz w:val="28"/>
        </w:rPr>
        <w:t>
      (жеке жоспар құрастырылатын кезең)</w:t>
      </w:r>
    </w:p>
    <w:bookmarkEnd w:id="89"/>
    <w:bookmarkStart w:name="z98"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90"/>
    <w:bookmarkStart w:name="z99" w:id="91"/>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1"/>
    <w:bookmarkStart w:name="z100" w:id="92"/>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2"/>
    <w:bookmarkStart w:name="z101" w:id="93"/>
    <w:p>
      <w:pPr>
        <w:spacing w:after="0"/>
        <w:ind w:left="0"/>
        <w:jc w:val="both"/>
      </w:pPr>
      <w:r>
        <w:rPr>
          <w:rFonts w:ascii="Times New Roman"/>
          <w:b w:val="false"/>
          <w:i w:val="false"/>
          <w:color w:val="000000"/>
          <w:sz w:val="28"/>
        </w:rPr>
        <w:t>
      _____________________________________________________________________________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 п/п</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құжатының қай көрсеткішінен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10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0"/>
    <w:bookmarkStart w:name="z109" w:id="101"/>
    <w:p>
      <w:pPr>
        <w:spacing w:after="0"/>
        <w:ind w:left="0"/>
        <w:jc w:val="both"/>
      </w:pPr>
      <w:r>
        <w:rPr>
          <w:rFonts w:ascii="Times New Roman"/>
          <w:b w:val="false"/>
          <w:i w:val="false"/>
          <w:color w:val="000000"/>
          <w:sz w:val="28"/>
        </w:rPr>
        <w:t>
      Қызметші</w:t>
      </w:r>
    </w:p>
    <w:bookmarkEnd w:id="101"/>
    <w:bookmarkStart w:name="z110" w:id="102"/>
    <w:p>
      <w:pPr>
        <w:spacing w:after="0"/>
        <w:ind w:left="0"/>
        <w:jc w:val="both"/>
      </w:pPr>
      <w:r>
        <w:rPr>
          <w:rFonts w:ascii="Times New Roman"/>
          <w:b w:val="false"/>
          <w:i w:val="false"/>
          <w:color w:val="000000"/>
          <w:sz w:val="28"/>
        </w:rPr>
        <w:t>
      ___________________________</w:t>
      </w:r>
    </w:p>
    <w:bookmarkEnd w:id="102"/>
    <w:bookmarkStart w:name="z111" w:id="103"/>
    <w:p>
      <w:pPr>
        <w:spacing w:after="0"/>
        <w:ind w:left="0"/>
        <w:jc w:val="both"/>
      </w:pPr>
      <w:r>
        <w:rPr>
          <w:rFonts w:ascii="Times New Roman"/>
          <w:b w:val="false"/>
          <w:i w:val="false"/>
          <w:color w:val="000000"/>
          <w:sz w:val="28"/>
        </w:rPr>
        <w:t>
      (тегі, аты-жөнінің бірінші әріптері)</w:t>
      </w:r>
    </w:p>
    <w:bookmarkEnd w:id="103"/>
    <w:bookmarkStart w:name="z112" w:id="104"/>
    <w:p>
      <w:pPr>
        <w:spacing w:after="0"/>
        <w:ind w:left="0"/>
        <w:jc w:val="both"/>
      </w:pPr>
      <w:r>
        <w:rPr>
          <w:rFonts w:ascii="Times New Roman"/>
          <w:b w:val="false"/>
          <w:i w:val="false"/>
          <w:color w:val="000000"/>
          <w:sz w:val="28"/>
        </w:rPr>
        <w:t>
      күні _______________________</w:t>
      </w:r>
    </w:p>
    <w:bookmarkEnd w:id="104"/>
    <w:bookmarkStart w:name="z113" w:id="105"/>
    <w:p>
      <w:pPr>
        <w:spacing w:after="0"/>
        <w:ind w:left="0"/>
        <w:jc w:val="both"/>
      </w:pPr>
      <w:r>
        <w:rPr>
          <w:rFonts w:ascii="Times New Roman"/>
          <w:b w:val="false"/>
          <w:i w:val="false"/>
          <w:color w:val="000000"/>
          <w:sz w:val="28"/>
        </w:rPr>
        <w:t>
      қолы ____________________</w:t>
      </w:r>
    </w:p>
    <w:bookmarkEnd w:id="105"/>
    <w:bookmarkStart w:name="z114" w:id="106"/>
    <w:p>
      <w:pPr>
        <w:spacing w:after="0"/>
        <w:ind w:left="0"/>
        <w:jc w:val="both"/>
      </w:pPr>
      <w:r>
        <w:rPr>
          <w:rFonts w:ascii="Times New Roman"/>
          <w:b w:val="false"/>
          <w:i w:val="false"/>
          <w:color w:val="000000"/>
          <w:sz w:val="28"/>
        </w:rPr>
        <w:t>
      Тікелей басшы</w:t>
      </w:r>
    </w:p>
    <w:bookmarkEnd w:id="106"/>
    <w:bookmarkStart w:name="z115" w:id="107"/>
    <w:p>
      <w:pPr>
        <w:spacing w:after="0"/>
        <w:ind w:left="0"/>
        <w:jc w:val="both"/>
      </w:pPr>
      <w:r>
        <w:rPr>
          <w:rFonts w:ascii="Times New Roman"/>
          <w:b w:val="false"/>
          <w:i w:val="false"/>
          <w:color w:val="000000"/>
          <w:sz w:val="28"/>
        </w:rPr>
        <w:t>
      ___________________________</w:t>
      </w:r>
    </w:p>
    <w:bookmarkEnd w:id="107"/>
    <w:bookmarkStart w:name="z116" w:id="108"/>
    <w:p>
      <w:pPr>
        <w:spacing w:after="0"/>
        <w:ind w:left="0"/>
        <w:jc w:val="both"/>
      </w:pPr>
      <w:r>
        <w:rPr>
          <w:rFonts w:ascii="Times New Roman"/>
          <w:b w:val="false"/>
          <w:i w:val="false"/>
          <w:color w:val="000000"/>
          <w:sz w:val="28"/>
        </w:rPr>
        <w:t>
      (тегі, аты-жөнінің бірінші әріптері)</w:t>
      </w:r>
    </w:p>
    <w:bookmarkEnd w:id="108"/>
    <w:bookmarkStart w:name="z117" w:id="109"/>
    <w:p>
      <w:pPr>
        <w:spacing w:after="0"/>
        <w:ind w:left="0"/>
        <w:jc w:val="both"/>
      </w:pPr>
      <w:r>
        <w:rPr>
          <w:rFonts w:ascii="Times New Roman"/>
          <w:b w:val="false"/>
          <w:i w:val="false"/>
          <w:color w:val="000000"/>
          <w:sz w:val="28"/>
        </w:rPr>
        <w:t>
      күні _______________________</w:t>
      </w:r>
    </w:p>
    <w:bookmarkEnd w:id="109"/>
    <w:bookmarkStart w:name="z118" w:id="110"/>
    <w:p>
      <w:pPr>
        <w:spacing w:after="0"/>
        <w:ind w:left="0"/>
        <w:jc w:val="both"/>
      </w:pPr>
      <w:r>
        <w:rPr>
          <w:rFonts w:ascii="Times New Roman"/>
          <w:b w:val="false"/>
          <w:i w:val="false"/>
          <w:color w:val="000000"/>
          <w:sz w:val="28"/>
        </w:rPr>
        <w:t>
      қолы ____________________</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"Балқаш қаласының мәслихат</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 </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120" w:id="111"/>
    <w:p>
      <w:pPr>
        <w:spacing w:after="0"/>
        <w:ind w:left="0"/>
        <w:jc w:val="left"/>
      </w:pPr>
      <w:r>
        <w:rPr>
          <w:rFonts w:ascii="Times New Roman"/>
          <w:b/>
          <w:i w:val="false"/>
          <w:color w:val="000000"/>
        </w:rPr>
        <w:t xml:space="preserve"> НМИ бойынша бағалау парағы</w:t>
      </w:r>
    </w:p>
    <w:bookmarkEnd w:id="111"/>
    <w:bookmarkStart w:name="z121" w:id="112"/>
    <w:p>
      <w:pPr>
        <w:spacing w:after="0"/>
        <w:ind w:left="0"/>
        <w:jc w:val="both"/>
      </w:pPr>
      <w:r>
        <w:rPr>
          <w:rFonts w:ascii="Times New Roman"/>
          <w:b w:val="false"/>
          <w:i w:val="false"/>
          <w:color w:val="000000"/>
          <w:sz w:val="28"/>
        </w:rPr>
        <w:t>
      ____________________________________________________</w:t>
      </w:r>
    </w:p>
    <w:bookmarkEnd w:id="112"/>
    <w:bookmarkStart w:name="z122" w:id="113"/>
    <w:p>
      <w:pPr>
        <w:spacing w:after="0"/>
        <w:ind w:left="0"/>
        <w:jc w:val="both"/>
      </w:pPr>
      <w:r>
        <w:rPr>
          <w:rFonts w:ascii="Times New Roman"/>
          <w:b w:val="false"/>
          <w:i w:val="false"/>
          <w:color w:val="000000"/>
          <w:sz w:val="28"/>
        </w:rPr>
        <w:t>
      (Т.А.Ә.,бағаланатын тұлғаның лауазымы)</w:t>
      </w:r>
    </w:p>
    <w:bookmarkEnd w:id="113"/>
    <w:bookmarkStart w:name="z123" w:id="114"/>
    <w:p>
      <w:pPr>
        <w:spacing w:after="0"/>
        <w:ind w:left="0"/>
        <w:jc w:val="both"/>
      </w:pPr>
      <w:r>
        <w:rPr>
          <w:rFonts w:ascii="Times New Roman"/>
          <w:b w:val="false"/>
          <w:i w:val="false"/>
          <w:color w:val="000000"/>
          <w:sz w:val="28"/>
        </w:rPr>
        <w:t>
      ____________________________________</w:t>
      </w:r>
    </w:p>
    <w:bookmarkEnd w:id="114"/>
    <w:bookmarkStart w:name="z124" w:id="115"/>
    <w:p>
      <w:pPr>
        <w:spacing w:after="0"/>
        <w:ind w:left="0"/>
        <w:jc w:val="both"/>
      </w:pPr>
      <w:r>
        <w:rPr>
          <w:rFonts w:ascii="Times New Roman"/>
          <w:b w:val="false"/>
          <w:i w:val="false"/>
          <w:color w:val="000000"/>
          <w:sz w:val="28"/>
        </w:rPr>
        <w:t>
      (бағаланатын кезең)</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 п/п</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20"/>
    <w:p>
      <w:pPr>
        <w:spacing w:after="0"/>
        <w:ind w:left="0"/>
        <w:jc w:val="both"/>
      </w:pPr>
      <w:r>
        <w:rPr>
          <w:rFonts w:ascii="Times New Roman"/>
          <w:b w:val="false"/>
          <w:i w:val="false"/>
          <w:color w:val="000000"/>
          <w:sz w:val="28"/>
        </w:rPr>
        <w:t>
      Бағалау нәтижесі __________________________________________________</w:t>
      </w:r>
    </w:p>
    <w:bookmarkEnd w:id="120"/>
    <w:bookmarkStart w:name="z130" w:id="12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21"/>
    <w:bookmarkStart w:name="z131" w:id="122"/>
    <w:p>
      <w:pPr>
        <w:spacing w:after="0"/>
        <w:ind w:left="0"/>
        <w:jc w:val="both"/>
      </w:pPr>
      <w:r>
        <w:rPr>
          <w:rFonts w:ascii="Times New Roman"/>
          <w:b w:val="false"/>
          <w:i w:val="false"/>
          <w:color w:val="000000"/>
          <w:sz w:val="28"/>
        </w:rPr>
        <w:t>
      Қызметші</w:t>
      </w:r>
    </w:p>
    <w:bookmarkEnd w:id="122"/>
    <w:bookmarkStart w:name="z132" w:id="123"/>
    <w:p>
      <w:pPr>
        <w:spacing w:after="0"/>
        <w:ind w:left="0"/>
        <w:jc w:val="both"/>
      </w:pPr>
      <w:r>
        <w:rPr>
          <w:rFonts w:ascii="Times New Roman"/>
          <w:b w:val="false"/>
          <w:i w:val="false"/>
          <w:color w:val="000000"/>
          <w:sz w:val="28"/>
        </w:rPr>
        <w:t>
      ___________________________</w:t>
      </w:r>
    </w:p>
    <w:bookmarkEnd w:id="123"/>
    <w:bookmarkStart w:name="z133" w:id="124"/>
    <w:p>
      <w:pPr>
        <w:spacing w:after="0"/>
        <w:ind w:left="0"/>
        <w:jc w:val="both"/>
      </w:pPr>
      <w:r>
        <w:rPr>
          <w:rFonts w:ascii="Times New Roman"/>
          <w:b w:val="false"/>
          <w:i w:val="false"/>
          <w:color w:val="000000"/>
          <w:sz w:val="28"/>
        </w:rPr>
        <w:t>
      (тегі, аты-жөні)</w:t>
      </w:r>
    </w:p>
    <w:bookmarkEnd w:id="124"/>
    <w:bookmarkStart w:name="z134" w:id="125"/>
    <w:p>
      <w:pPr>
        <w:spacing w:after="0"/>
        <w:ind w:left="0"/>
        <w:jc w:val="both"/>
      </w:pPr>
      <w:r>
        <w:rPr>
          <w:rFonts w:ascii="Times New Roman"/>
          <w:b w:val="false"/>
          <w:i w:val="false"/>
          <w:color w:val="000000"/>
          <w:sz w:val="28"/>
        </w:rPr>
        <w:t>
      күні _______________________</w:t>
      </w:r>
    </w:p>
    <w:bookmarkEnd w:id="125"/>
    <w:bookmarkStart w:name="z135" w:id="126"/>
    <w:p>
      <w:pPr>
        <w:spacing w:after="0"/>
        <w:ind w:left="0"/>
        <w:jc w:val="both"/>
      </w:pPr>
      <w:r>
        <w:rPr>
          <w:rFonts w:ascii="Times New Roman"/>
          <w:b w:val="false"/>
          <w:i w:val="false"/>
          <w:color w:val="000000"/>
          <w:sz w:val="28"/>
        </w:rPr>
        <w:t>
      қолы ____________________</w:t>
      </w:r>
    </w:p>
    <w:bookmarkEnd w:id="126"/>
    <w:bookmarkStart w:name="z136" w:id="127"/>
    <w:p>
      <w:pPr>
        <w:spacing w:after="0"/>
        <w:ind w:left="0"/>
        <w:jc w:val="both"/>
      </w:pPr>
      <w:r>
        <w:rPr>
          <w:rFonts w:ascii="Times New Roman"/>
          <w:b w:val="false"/>
          <w:i w:val="false"/>
          <w:color w:val="000000"/>
          <w:sz w:val="28"/>
        </w:rPr>
        <w:t>
      Тікелей басшы</w:t>
      </w:r>
    </w:p>
    <w:bookmarkEnd w:id="127"/>
    <w:bookmarkStart w:name="z137" w:id="128"/>
    <w:p>
      <w:pPr>
        <w:spacing w:after="0"/>
        <w:ind w:left="0"/>
        <w:jc w:val="both"/>
      </w:pPr>
      <w:r>
        <w:rPr>
          <w:rFonts w:ascii="Times New Roman"/>
          <w:b w:val="false"/>
          <w:i w:val="false"/>
          <w:color w:val="000000"/>
          <w:sz w:val="28"/>
        </w:rPr>
        <w:t>
      ___________________________</w:t>
      </w:r>
    </w:p>
    <w:bookmarkEnd w:id="128"/>
    <w:bookmarkStart w:name="z138" w:id="129"/>
    <w:p>
      <w:pPr>
        <w:spacing w:after="0"/>
        <w:ind w:left="0"/>
        <w:jc w:val="both"/>
      </w:pPr>
      <w:r>
        <w:rPr>
          <w:rFonts w:ascii="Times New Roman"/>
          <w:b w:val="false"/>
          <w:i w:val="false"/>
          <w:color w:val="000000"/>
          <w:sz w:val="28"/>
        </w:rPr>
        <w:t>
      (тегі, аты-жөні)</w:t>
      </w:r>
    </w:p>
    <w:bookmarkEnd w:id="129"/>
    <w:bookmarkStart w:name="z139" w:id="130"/>
    <w:p>
      <w:pPr>
        <w:spacing w:after="0"/>
        <w:ind w:left="0"/>
        <w:jc w:val="both"/>
      </w:pPr>
      <w:r>
        <w:rPr>
          <w:rFonts w:ascii="Times New Roman"/>
          <w:b w:val="false"/>
          <w:i w:val="false"/>
          <w:color w:val="000000"/>
          <w:sz w:val="28"/>
        </w:rPr>
        <w:t>
      күні _______________________</w:t>
      </w:r>
    </w:p>
    <w:bookmarkEnd w:id="130"/>
    <w:bookmarkStart w:name="z140" w:id="131"/>
    <w:p>
      <w:pPr>
        <w:spacing w:after="0"/>
        <w:ind w:left="0"/>
        <w:jc w:val="both"/>
      </w:pPr>
      <w:r>
        <w:rPr>
          <w:rFonts w:ascii="Times New Roman"/>
          <w:b w:val="false"/>
          <w:i w:val="false"/>
          <w:color w:val="000000"/>
          <w:sz w:val="28"/>
        </w:rPr>
        <w:t>
      қолы ____________________</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"Балқаш қаласының мәслихат</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 </w:t>
            </w:r>
            <w:r>
              <w:br/>
            </w:r>
          </w:p>
        </w:tc>
      </w:tr>
    </w:tbl>
    <w:bookmarkStart w:name="z142" w:id="132"/>
    <w:p>
      <w:pPr>
        <w:spacing w:after="0"/>
        <w:ind w:left="0"/>
        <w:jc w:val="left"/>
      </w:pPr>
      <w:r>
        <w:rPr>
          <w:rFonts w:ascii="Times New Roman"/>
          <w:b/>
          <w:i w:val="false"/>
          <w:color w:val="000000"/>
        </w:rPr>
        <w:t xml:space="preserve"> Құзыреттер бойынша бағалау парағы</w:t>
      </w:r>
    </w:p>
    <w:bookmarkEnd w:id="132"/>
    <w:bookmarkStart w:name="z143" w:id="133"/>
    <w:p>
      <w:pPr>
        <w:spacing w:after="0"/>
        <w:ind w:left="0"/>
        <w:jc w:val="both"/>
      </w:pPr>
      <w:r>
        <w:rPr>
          <w:rFonts w:ascii="Times New Roman"/>
          <w:b w:val="false"/>
          <w:i w:val="false"/>
          <w:color w:val="000000"/>
          <w:sz w:val="28"/>
        </w:rPr>
        <w:t>
      _________________жыл</w:t>
      </w:r>
    </w:p>
    <w:bookmarkEnd w:id="133"/>
    <w:bookmarkStart w:name="z144" w:id="134"/>
    <w:p>
      <w:pPr>
        <w:spacing w:after="0"/>
        <w:ind w:left="0"/>
        <w:jc w:val="both"/>
      </w:pPr>
      <w:r>
        <w:rPr>
          <w:rFonts w:ascii="Times New Roman"/>
          <w:b w:val="false"/>
          <w:i w:val="false"/>
          <w:color w:val="000000"/>
          <w:sz w:val="28"/>
        </w:rPr>
        <w:t>
      (бағаланатын жыл)</w:t>
      </w:r>
    </w:p>
    <w:bookmarkEnd w:id="134"/>
    <w:bookmarkStart w:name="z145" w:id="135"/>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35"/>
    <w:bookmarkStart w:name="z146" w:id="136"/>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6"/>
    <w:bookmarkStart w:name="z147" w:id="13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7"/>
    <w:bookmarkStart w:name="z148" w:id="138"/>
    <w:p>
      <w:pPr>
        <w:spacing w:after="0"/>
        <w:ind w:left="0"/>
        <w:jc w:val="both"/>
      </w:pPr>
      <w:r>
        <w:rPr>
          <w:rFonts w:ascii="Times New Roman"/>
          <w:b w:val="false"/>
          <w:i w:val="false"/>
          <w:color w:val="000000"/>
          <w:sz w:val="28"/>
        </w:rPr>
        <w:t>
      __________________________________________________________________</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 р/с</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1</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2</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3</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4</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5</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6</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7</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8</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9</w:t>
            </w:r>
          </w:p>
          <w:bookmarkEnd w:id="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9"/>
    <w:p>
      <w:pPr>
        <w:spacing w:after="0"/>
        <w:ind w:left="0"/>
        <w:jc w:val="both"/>
      </w:pPr>
      <w:r>
        <w:rPr>
          <w:rFonts w:ascii="Times New Roman"/>
          <w:b w:val="false"/>
          <w:i w:val="false"/>
          <w:color w:val="000000"/>
          <w:sz w:val="28"/>
        </w:rPr>
        <w:t>
      Қызметші</w:t>
      </w:r>
    </w:p>
    <w:bookmarkEnd w:id="149"/>
    <w:bookmarkStart w:name="z160" w:id="150"/>
    <w:p>
      <w:pPr>
        <w:spacing w:after="0"/>
        <w:ind w:left="0"/>
        <w:jc w:val="both"/>
      </w:pPr>
      <w:r>
        <w:rPr>
          <w:rFonts w:ascii="Times New Roman"/>
          <w:b w:val="false"/>
          <w:i w:val="false"/>
          <w:color w:val="000000"/>
          <w:sz w:val="28"/>
        </w:rPr>
        <w:t>
      ___________________________</w:t>
      </w:r>
    </w:p>
    <w:bookmarkEnd w:id="150"/>
    <w:bookmarkStart w:name="z161" w:id="151"/>
    <w:p>
      <w:pPr>
        <w:spacing w:after="0"/>
        <w:ind w:left="0"/>
        <w:jc w:val="both"/>
      </w:pPr>
      <w:r>
        <w:rPr>
          <w:rFonts w:ascii="Times New Roman"/>
          <w:b w:val="false"/>
          <w:i w:val="false"/>
          <w:color w:val="000000"/>
          <w:sz w:val="28"/>
        </w:rPr>
        <w:t>
      (тегі, аты-жөні)</w:t>
      </w:r>
    </w:p>
    <w:bookmarkEnd w:id="151"/>
    <w:bookmarkStart w:name="z162" w:id="152"/>
    <w:p>
      <w:pPr>
        <w:spacing w:after="0"/>
        <w:ind w:left="0"/>
        <w:jc w:val="both"/>
      </w:pPr>
      <w:r>
        <w:rPr>
          <w:rFonts w:ascii="Times New Roman"/>
          <w:b w:val="false"/>
          <w:i w:val="false"/>
          <w:color w:val="000000"/>
          <w:sz w:val="28"/>
        </w:rPr>
        <w:t>
      күні _______________________</w:t>
      </w:r>
    </w:p>
    <w:bookmarkEnd w:id="152"/>
    <w:bookmarkStart w:name="z163" w:id="153"/>
    <w:p>
      <w:pPr>
        <w:spacing w:after="0"/>
        <w:ind w:left="0"/>
        <w:jc w:val="both"/>
      </w:pPr>
      <w:r>
        <w:rPr>
          <w:rFonts w:ascii="Times New Roman"/>
          <w:b w:val="false"/>
          <w:i w:val="false"/>
          <w:color w:val="000000"/>
          <w:sz w:val="28"/>
        </w:rPr>
        <w:t>
      қолы ____________________</w:t>
      </w:r>
    </w:p>
    <w:bookmarkEnd w:id="153"/>
    <w:bookmarkStart w:name="z164" w:id="154"/>
    <w:p>
      <w:pPr>
        <w:spacing w:after="0"/>
        <w:ind w:left="0"/>
        <w:jc w:val="both"/>
      </w:pPr>
      <w:r>
        <w:rPr>
          <w:rFonts w:ascii="Times New Roman"/>
          <w:b w:val="false"/>
          <w:i w:val="false"/>
          <w:color w:val="000000"/>
          <w:sz w:val="28"/>
        </w:rPr>
        <w:t>
      Тікелей басшы</w:t>
      </w:r>
    </w:p>
    <w:bookmarkEnd w:id="154"/>
    <w:bookmarkStart w:name="z165" w:id="155"/>
    <w:p>
      <w:pPr>
        <w:spacing w:after="0"/>
        <w:ind w:left="0"/>
        <w:jc w:val="both"/>
      </w:pPr>
      <w:r>
        <w:rPr>
          <w:rFonts w:ascii="Times New Roman"/>
          <w:b w:val="false"/>
          <w:i w:val="false"/>
          <w:color w:val="000000"/>
          <w:sz w:val="28"/>
        </w:rPr>
        <w:t>
      ___________________________</w:t>
      </w:r>
    </w:p>
    <w:bookmarkEnd w:id="155"/>
    <w:bookmarkStart w:name="z166" w:id="156"/>
    <w:p>
      <w:pPr>
        <w:spacing w:after="0"/>
        <w:ind w:left="0"/>
        <w:jc w:val="both"/>
      </w:pPr>
      <w:r>
        <w:rPr>
          <w:rFonts w:ascii="Times New Roman"/>
          <w:b w:val="false"/>
          <w:i w:val="false"/>
          <w:color w:val="000000"/>
          <w:sz w:val="28"/>
        </w:rPr>
        <w:t>
      (тегі, аты-жөні)</w:t>
      </w:r>
    </w:p>
    <w:bookmarkEnd w:id="156"/>
    <w:bookmarkStart w:name="z167" w:id="157"/>
    <w:p>
      <w:pPr>
        <w:spacing w:after="0"/>
        <w:ind w:left="0"/>
        <w:jc w:val="both"/>
      </w:pPr>
      <w:r>
        <w:rPr>
          <w:rFonts w:ascii="Times New Roman"/>
          <w:b w:val="false"/>
          <w:i w:val="false"/>
          <w:color w:val="000000"/>
          <w:sz w:val="28"/>
        </w:rPr>
        <w:t>
      күні _______________________</w:t>
      </w:r>
    </w:p>
    <w:bookmarkEnd w:id="157"/>
    <w:bookmarkStart w:name="z168" w:id="158"/>
    <w:p>
      <w:pPr>
        <w:spacing w:after="0"/>
        <w:ind w:left="0"/>
        <w:jc w:val="both"/>
      </w:pPr>
      <w:r>
        <w:rPr>
          <w:rFonts w:ascii="Times New Roman"/>
          <w:b w:val="false"/>
          <w:i w:val="false"/>
          <w:color w:val="000000"/>
          <w:sz w:val="28"/>
        </w:rPr>
        <w:t>
      қолы ____________________</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"Балқаш қаласының мәслихат</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r>
              <w:br/>
            </w:r>
            <w:r>
              <w:rPr>
                <w:rFonts w:ascii="Times New Roman"/>
                <w:b w:val="false"/>
                <w:i w:val="false"/>
                <w:color w:val="000000"/>
                <w:sz w:val="20"/>
              </w:rPr>
              <w:t>Нысан </w:t>
            </w:r>
            <w:r>
              <w:br/>
            </w:r>
          </w:p>
        </w:tc>
      </w:tr>
    </w:tbl>
    <w:bookmarkStart w:name="z170" w:id="159"/>
    <w:p>
      <w:pPr>
        <w:spacing w:after="0"/>
        <w:ind w:left="0"/>
        <w:jc w:val="left"/>
      </w:pPr>
      <w:r>
        <w:rPr>
          <w:rFonts w:ascii="Times New Roman"/>
          <w:b/>
          <w:i w:val="false"/>
          <w:color w:val="000000"/>
        </w:rPr>
        <w:t xml:space="preserve"> Құзыреттердің мінез-құлық индикаторлары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Құзыреттер атауы</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 </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Ынтымақтастық</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Шешім</w:t>
            </w:r>
          </w:p>
          <w:bookmarkEnd w:id="162"/>
          <w:p>
            <w:pPr>
              <w:spacing w:after="20"/>
              <w:ind w:left="20"/>
              <w:jc w:val="both"/>
            </w:pPr>
            <w:r>
              <w:rPr>
                <w:rFonts w:ascii="Times New Roman"/>
                <w:b w:val="false"/>
                <w:i w:val="false"/>
                <w:color w:val="000000"/>
                <w:sz w:val="20"/>
              </w:rPr>
              <w:t>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5"/>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Жеделділік</w:t>
            </w:r>
          </w:p>
          <w:bookmarkEnd w:id="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Өздігінен даму </w:t>
            </w:r>
          </w:p>
          <w:bookmarkEnd w:id="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8"/>
          <w:p>
            <w:pPr>
              <w:spacing w:after="20"/>
              <w:ind w:left="20"/>
              <w:jc w:val="both"/>
            </w:pPr>
            <w:r>
              <w:rPr>
                <w:rFonts w:ascii="Times New Roman"/>
                <w:b w:val="false"/>
                <w:i w:val="false"/>
                <w:color w:val="000000"/>
                <w:sz w:val="20"/>
              </w:rPr>
              <w:t>
Адалдық</w:t>
            </w:r>
          </w:p>
          <w:bookmarkEnd w:id="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9"/>
          <w:p>
            <w:pPr>
              <w:spacing w:after="20"/>
              <w:ind w:left="20"/>
              <w:jc w:val="both"/>
            </w:pPr>
            <w:r>
              <w:rPr>
                <w:rFonts w:ascii="Times New Roman"/>
                <w:b w:val="false"/>
                <w:i w:val="false"/>
                <w:color w:val="000000"/>
                <w:sz w:val="20"/>
              </w:rPr>
              <w:t xml:space="preserve">
Стресске </w:t>
            </w:r>
          </w:p>
          <w:bookmarkEnd w:id="169"/>
          <w:p>
            <w:pPr>
              <w:spacing w:after="20"/>
              <w:ind w:left="20"/>
              <w:jc w:val="both"/>
            </w:pPr>
            <w:r>
              <w:rPr>
                <w:rFonts w:ascii="Times New Roman"/>
                <w:b w:val="false"/>
                <w:i w:val="false"/>
                <w:color w:val="000000"/>
                <w:sz w:val="20"/>
              </w:rPr>
              <w:t>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0"/>
          <w:p>
            <w:pPr>
              <w:spacing w:after="20"/>
              <w:ind w:left="20"/>
              <w:jc w:val="both"/>
            </w:pPr>
            <w:r>
              <w:rPr>
                <w:rFonts w:ascii="Times New Roman"/>
                <w:b w:val="false"/>
                <w:i w:val="false"/>
                <w:color w:val="000000"/>
                <w:sz w:val="20"/>
              </w:rPr>
              <w:t>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1"/>
          <w:p>
            <w:pPr>
              <w:spacing w:after="20"/>
              <w:ind w:left="20"/>
              <w:jc w:val="both"/>
            </w:pPr>
            <w:r>
              <w:rPr>
                <w:rFonts w:ascii="Times New Roman"/>
                <w:b w:val="false"/>
                <w:i w:val="false"/>
                <w:color w:val="000000"/>
                <w:sz w:val="20"/>
              </w:rPr>
              <w:t>
Жауапкершілік</w:t>
            </w:r>
          </w:p>
          <w:bookmarkEnd w:id="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2"/>
          <w:p>
            <w:pPr>
              <w:spacing w:after="20"/>
              <w:ind w:left="20"/>
              <w:jc w:val="both"/>
            </w:pPr>
            <w:r>
              <w:rPr>
                <w:rFonts w:ascii="Times New Roman"/>
                <w:b w:val="false"/>
                <w:i w:val="false"/>
                <w:color w:val="000000"/>
                <w:sz w:val="20"/>
              </w:rPr>
              <w:t>
 </w:t>
            </w:r>
          </w:p>
          <w:bookmarkEnd w:id="172"/>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3"/>
          <w:p>
            <w:pPr>
              <w:spacing w:after="20"/>
              <w:ind w:left="20"/>
              <w:jc w:val="both"/>
            </w:pPr>
            <w:r>
              <w:rPr>
                <w:rFonts w:ascii="Times New Roman"/>
                <w:b w:val="false"/>
                <w:i w:val="false"/>
                <w:color w:val="000000"/>
                <w:sz w:val="20"/>
              </w:rPr>
              <w:t>
Бастамашылдық</w:t>
            </w:r>
          </w:p>
          <w:bookmarkEnd w:id="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"Балқаш қаласының мәслихат</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 </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203" w:id="174"/>
    <w:p>
      <w:pPr>
        <w:spacing w:after="0"/>
        <w:ind w:left="0"/>
        <w:jc w:val="left"/>
      </w:pPr>
      <w:r>
        <w:rPr>
          <w:rFonts w:ascii="Times New Roman"/>
          <w:b/>
          <w:i w:val="false"/>
          <w:color w:val="000000"/>
        </w:rPr>
        <w:t xml:space="preserve"> Бағалау жөніндегі комиссия отырысының хаттамасы</w:t>
      </w:r>
    </w:p>
    <w:bookmarkEnd w:id="174"/>
    <w:bookmarkStart w:name="z204" w:id="175"/>
    <w:p>
      <w:pPr>
        <w:spacing w:after="0"/>
        <w:ind w:left="0"/>
        <w:jc w:val="both"/>
      </w:pPr>
      <w:r>
        <w:rPr>
          <w:rFonts w:ascii="Times New Roman"/>
          <w:b w:val="false"/>
          <w:i w:val="false"/>
          <w:color w:val="000000"/>
          <w:sz w:val="28"/>
        </w:rPr>
        <w:t>
      ____________________________________________________________________</w:t>
      </w:r>
    </w:p>
    <w:bookmarkEnd w:id="175"/>
    <w:bookmarkStart w:name="z205" w:id="176"/>
    <w:p>
      <w:pPr>
        <w:spacing w:after="0"/>
        <w:ind w:left="0"/>
        <w:jc w:val="both"/>
      </w:pPr>
      <w:r>
        <w:rPr>
          <w:rFonts w:ascii="Times New Roman"/>
          <w:b w:val="false"/>
          <w:i w:val="false"/>
          <w:color w:val="000000"/>
          <w:sz w:val="28"/>
        </w:rPr>
        <w:t>
      (мемлекеттік органның атауы)</w:t>
      </w:r>
    </w:p>
    <w:bookmarkEnd w:id="176"/>
    <w:bookmarkStart w:name="z206" w:id="177"/>
    <w:p>
      <w:pPr>
        <w:spacing w:after="0"/>
        <w:ind w:left="0"/>
        <w:jc w:val="both"/>
      </w:pPr>
      <w:r>
        <w:rPr>
          <w:rFonts w:ascii="Times New Roman"/>
          <w:b w:val="false"/>
          <w:i w:val="false"/>
          <w:color w:val="000000"/>
          <w:sz w:val="28"/>
        </w:rPr>
        <w:t>
      ____________________________________________________________________</w:t>
      </w:r>
    </w:p>
    <w:bookmarkEnd w:id="177"/>
    <w:bookmarkStart w:name="z207" w:id="178"/>
    <w:p>
      <w:pPr>
        <w:spacing w:after="0"/>
        <w:ind w:left="0"/>
        <w:jc w:val="both"/>
      </w:pPr>
      <w:r>
        <w:rPr>
          <w:rFonts w:ascii="Times New Roman"/>
          <w:b w:val="false"/>
          <w:i w:val="false"/>
          <w:color w:val="000000"/>
          <w:sz w:val="28"/>
        </w:rPr>
        <w:t>
      (бағалау мерзімі жыл)</w:t>
      </w:r>
    </w:p>
    <w:bookmarkEnd w:id="178"/>
    <w:bookmarkStart w:name="z208" w:id="179"/>
    <w:p>
      <w:pPr>
        <w:spacing w:after="0"/>
        <w:ind w:left="0"/>
        <w:jc w:val="both"/>
      </w:pPr>
      <w:r>
        <w:rPr>
          <w:rFonts w:ascii="Times New Roman"/>
          <w:b w:val="false"/>
          <w:i w:val="false"/>
          <w:color w:val="000000"/>
          <w:sz w:val="28"/>
        </w:rPr>
        <w:t>
      Бағалау нәтижелері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0"/>
          <w:p>
            <w:pPr>
              <w:spacing w:after="20"/>
              <w:ind w:left="20"/>
              <w:jc w:val="both"/>
            </w:pPr>
            <w:r>
              <w:rPr>
                <w:rFonts w:ascii="Times New Roman"/>
                <w:b w:val="false"/>
                <w:i w:val="false"/>
                <w:color w:val="000000"/>
                <w:sz w:val="20"/>
              </w:rPr>
              <w:t>
№ р/с</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1"/>
          <w:p>
            <w:pPr>
              <w:spacing w:after="20"/>
              <w:ind w:left="20"/>
              <w:jc w:val="both"/>
            </w:pPr>
            <w:r>
              <w:rPr>
                <w:rFonts w:ascii="Times New Roman"/>
                <w:b w:val="false"/>
                <w:i w:val="false"/>
                <w:color w:val="000000"/>
                <w:sz w:val="20"/>
              </w:rPr>
              <w:t>
1.</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2"/>
          <w:p>
            <w:pPr>
              <w:spacing w:after="20"/>
              <w:ind w:left="20"/>
              <w:jc w:val="both"/>
            </w:pPr>
            <w:r>
              <w:rPr>
                <w:rFonts w:ascii="Times New Roman"/>
                <w:b w:val="false"/>
                <w:i w:val="false"/>
                <w:color w:val="000000"/>
                <w:sz w:val="20"/>
              </w:rPr>
              <w:t>
2.</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3"/>
          <w:p>
            <w:pPr>
              <w:spacing w:after="20"/>
              <w:ind w:left="20"/>
              <w:jc w:val="both"/>
            </w:pPr>
            <w:r>
              <w:rPr>
                <w:rFonts w:ascii="Times New Roman"/>
                <w:b w:val="false"/>
                <w:i w:val="false"/>
                <w:color w:val="000000"/>
                <w:sz w:val="20"/>
              </w:rPr>
              <w:t>
...</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84"/>
    <w:p>
      <w:pPr>
        <w:spacing w:after="0"/>
        <w:ind w:left="0"/>
        <w:jc w:val="both"/>
      </w:pPr>
      <w:r>
        <w:rPr>
          <w:rFonts w:ascii="Times New Roman"/>
          <w:b w:val="false"/>
          <w:i w:val="false"/>
          <w:color w:val="000000"/>
          <w:sz w:val="28"/>
        </w:rPr>
        <w:t>
      Комиссия қорытындысы:</w:t>
      </w:r>
    </w:p>
    <w:bookmarkEnd w:id="184"/>
    <w:bookmarkStart w:name="z214" w:id="185"/>
    <w:p>
      <w:pPr>
        <w:spacing w:after="0"/>
        <w:ind w:left="0"/>
        <w:jc w:val="both"/>
      </w:pPr>
      <w:r>
        <w:rPr>
          <w:rFonts w:ascii="Times New Roman"/>
          <w:b w:val="false"/>
          <w:i w:val="false"/>
          <w:color w:val="000000"/>
          <w:sz w:val="28"/>
        </w:rPr>
        <w:t>
      ____________________________________________________________________</w:t>
      </w:r>
    </w:p>
    <w:bookmarkEnd w:id="185"/>
    <w:bookmarkStart w:name="z215" w:id="186"/>
    <w:p>
      <w:pPr>
        <w:spacing w:after="0"/>
        <w:ind w:left="0"/>
        <w:jc w:val="both"/>
      </w:pPr>
      <w:r>
        <w:rPr>
          <w:rFonts w:ascii="Times New Roman"/>
          <w:b w:val="false"/>
          <w:i w:val="false"/>
          <w:color w:val="000000"/>
          <w:sz w:val="28"/>
        </w:rPr>
        <w:t>
      Тексерілді:</w:t>
      </w:r>
    </w:p>
    <w:bookmarkEnd w:id="186"/>
    <w:bookmarkStart w:name="z216" w:id="187"/>
    <w:p>
      <w:pPr>
        <w:spacing w:after="0"/>
        <w:ind w:left="0"/>
        <w:jc w:val="both"/>
      </w:pPr>
      <w:r>
        <w:rPr>
          <w:rFonts w:ascii="Times New Roman"/>
          <w:b w:val="false"/>
          <w:i w:val="false"/>
          <w:color w:val="000000"/>
          <w:sz w:val="28"/>
        </w:rPr>
        <w:t>
      Комиссияның хатшысы: ___________________________ Күні: _____________</w:t>
      </w:r>
    </w:p>
    <w:bookmarkEnd w:id="187"/>
    <w:bookmarkStart w:name="z217" w:id="188"/>
    <w:p>
      <w:pPr>
        <w:spacing w:after="0"/>
        <w:ind w:left="0"/>
        <w:jc w:val="both"/>
      </w:pPr>
      <w:r>
        <w:rPr>
          <w:rFonts w:ascii="Times New Roman"/>
          <w:b w:val="false"/>
          <w:i w:val="false"/>
          <w:color w:val="000000"/>
          <w:sz w:val="28"/>
        </w:rPr>
        <w:t>
      (тегі, аты-жөні, қолы)</w:t>
      </w:r>
    </w:p>
    <w:bookmarkEnd w:id="188"/>
    <w:bookmarkStart w:name="z218" w:id="189"/>
    <w:p>
      <w:pPr>
        <w:spacing w:after="0"/>
        <w:ind w:left="0"/>
        <w:jc w:val="both"/>
      </w:pPr>
      <w:r>
        <w:rPr>
          <w:rFonts w:ascii="Times New Roman"/>
          <w:b w:val="false"/>
          <w:i w:val="false"/>
          <w:color w:val="000000"/>
          <w:sz w:val="28"/>
        </w:rPr>
        <w:t>
      Комиссияның төрағасы: ____________________________ Күні: ____________</w:t>
      </w:r>
    </w:p>
    <w:bookmarkEnd w:id="189"/>
    <w:bookmarkStart w:name="z219" w:id="190"/>
    <w:p>
      <w:pPr>
        <w:spacing w:after="0"/>
        <w:ind w:left="0"/>
        <w:jc w:val="both"/>
      </w:pPr>
      <w:r>
        <w:rPr>
          <w:rFonts w:ascii="Times New Roman"/>
          <w:b w:val="false"/>
          <w:i w:val="false"/>
          <w:color w:val="000000"/>
          <w:sz w:val="28"/>
        </w:rPr>
        <w:t>
      (тегі, аты-жөні, қолы)</w:t>
      </w:r>
    </w:p>
    <w:bookmarkEnd w:id="190"/>
    <w:bookmarkStart w:name="z220" w:id="191"/>
    <w:p>
      <w:pPr>
        <w:spacing w:after="0"/>
        <w:ind w:left="0"/>
        <w:jc w:val="both"/>
      </w:pPr>
      <w:r>
        <w:rPr>
          <w:rFonts w:ascii="Times New Roman"/>
          <w:b w:val="false"/>
          <w:i w:val="false"/>
          <w:color w:val="000000"/>
          <w:sz w:val="28"/>
        </w:rPr>
        <w:t>
      Комиссияның мүшесі: _____________________________ Күні: _____________</w:t>
      </w:r>
    </w:p>
    <w:bookmarkEnd w:id="191"/>
    <w:bookmarkStart w:name="z221" w:id="192"/>
    <w:p>
      <w:pPr>
        <w:spacing w:after="0"/>
        <w:ind w:left="0"/>
        <w:jc w:val="both"/>
      </w:pPr>
      <w:r>
        <w:rPr>
          <w:rFonts w:ascii="Times New Roman"/>
          <w:b w:val="false"/>
          <w:i w:val="false"/>
          <w:color w:val="000000"/>
          <w:sz w:val="28"/>
        </w:rPr>
        <w:t>
      (тегі, аты-жөні, қолы)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