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6d37" w14:textId="5d46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деп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30 наурыздағы № 18/159 шешімі. Қарағанды облысының Әділет департаментінде 2018 жылғы 23 сәуірде № 4719 болып тіркелді. Күші жойылды - Қарағанды облысы Балқаш қалалық мәслихатының 2021 жылғы 27 қазандағы № 8/62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27.10.2021 </w:t>
      </w:r>
      <w:r>
        <w:rPr>
          <w:rFonts w:ascii="Times New Roman"/>
          <w:b w:val="false"/>
          <w:i w:val="false"/>
          <w:color w:val="ff0000"/>
          <w:sz w:val="28"/>
        </w:rPr>
        <w:t>№ 8/62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№18/159 шешімімен бекітілді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қаланың жергiлiктi атқарушы органы жүзеге асырады.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"Балқаш қаласының тұрғын үй - коммуналдық шаруашылығы, жолаушылар көлігі және автомобиль жолдары бөлімі" мемлекеттік мекемесі белгіленеді.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жөніндегі қызмет.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атқарылады.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жергілікті бюджет қаражаты есебінен жүзеге асырады.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жүргізіледі.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