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4624" w14:textId="c7b4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2018 жылғы 30 наурыздағы № 18/162 "Тіркелген салықтың бірыңғай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1 қарашадағы № 23/206 шешімі. Қарағанды облысының Әділет департаментінде 2018 жылғы 20 қарашада № 5009 болып тіркелді. Күші жойылды - Қарағанды облысы Балқаш қалалық мәслихатының 2020 жылғы 10 маусымдағы № 40/327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10.06.2020 № 40/327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2018 жылғы 30 наурыздағы № 18/162 "Тіркелген салықтың бірыңғай ставкаларын белгілеу туралы" (Нормативтік құқықтық актілерді мемлекеттік тіркеу тізілімінде № 4717 болып тіркелген, 2018 жылғы 04 мамырдағы № 43-44 (12727) "Балқаш өңірі", 2018 жылғы 04 мамырдағы № 40-41 (1719)) "Северное Прибалхашье", Қазақстан Республикасы нормативтік құқықтық актілерінің электрондық түрде эталондық бақылау банкінде 2018 жылы 04 мамырда жарияланған)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қарашадағы № 23/206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наурыздағы № 18/162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6491"/>
        <w:gridCol w:w="401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мөлшері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