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92e7" w14:textId="38d9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2017 жылғы 21 желтоқсандағы № 16/127 "2018-2020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2018 жылғы 1 қарашадағы № 23/205 шешімі. Қарағанды облысының Әділет департаментінде 2018 жылғы 20 қарашада № 5010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2017 жылғы 21 желтоқсандағы № 16/127 "2018-2020 жылдарға арналған қалалық бюджет туралы" (Нормативтік құқықтық актілерді мемлекеттік тіркеу тізілімінде № 4573 болып тіркелген, 2018 жылғы 24 қаңтардағы № 9 (12692) "Балқаш өңірі", 2018 жылғы 24 қаңтардағы № 9-10 (1688) "Северное Прибалхашье" газеттерінде, Қазақстан Республикасының нормативтік құқықтық актілерінің электрондық түрдегі эталондық бақылау банкісінде 2018 жылғы 29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шешімге қоса тіркелген 1, 2 және 3 қосымшаларға сәйкес 2018-2020 жылдарға арналған қалалық бюджет бекітілсін, оның ішінде 2018 жылға келесі көлемдерде: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10 416 895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4 325 270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60 584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46 719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5 984 322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11 293 794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15 640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15 640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861 259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861 259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276 727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584 532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10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Балқаш қаласы әкімдігінің 2018 жылға арналған резерві 39 259 мың теңге сомасында бекітілсін".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қарашадағы №23/205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16/127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4325270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11 293 794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4 549 612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3 273 826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3 217 342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2 966 097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932 807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1 426 872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835 626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982 054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-861 259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861 259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қарашадағы №23/205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№16/127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 органдарына берілетін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3411"/>
        <w:gridCol w:w="21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