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b00c" w14:textId="ab8b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Саяқ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26 желтоқсандағы № 25/215 шешімі. Қарағанды облысының Әділет департаментінде 2018 жылғы 28 желтоқсанда № 5104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Саяқ кентінің бюджеті бекітілсін, оның ішінде 2019 жылға келесі көлемдерде: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186 358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182 237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187 955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1597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1597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Балқаш қалалық мәслихатының 14.11.2019 </w:t>
      </w:r>
      <w:r>
        <w:rPr>
          <w:rFonts w:ascii="Times New Roman"/>
          <w:b w:val="false"/>
          <w:i w:val="false"/>
          <w:color w:val="000000"/>
          <w:sz w:val="28"/>
        </w:rPr>
        <w:t>№ 34/275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Саяқ кентінің бюджеті құрамында: 2019 жыл - 158 984 мың теңге, 2020 жыл – 97 338 мың теңге және 2021 жыл – 100 745 мың теңге сомасында субвенциялар ескерілсін.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2019 жылға арналған Саяқ кенті бюджетінің құрамында 23 253 мың теңге сомасында ағымдағы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 жаңа редакцияда - Қарағанды облысы Балқаш қалалық мәслихатының 14.11.2019 </w:t>
      </w:r>
      <w:r>
        <w:rPr>
          <w:rFonts w:ascii="Times New Roman"/>
          <w:b w:val="false"/>
          <w:i w:val="false"/>
          <w:color w:val="000000"/>
          <w:sz w:val="28"/>
        </w:rPr>
        <w:t>№ 34/275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25/215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Саяқ кентінің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Балқаш қалалық мәслихатының 14.11.2019 </w:t>
      </w:r>
      <w:r>
        <w:rPr>
          <w:rFonts w:ascii="Times New Roman"/>
          <w:b w:val="false"/>
          <w:i w:val="false"/>
          <w:color w:val="ff0000"/>
          <w:sz w:val="28"/>
        </w:rPr>
        <w:t>№ 34/275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25/215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Саяқ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25/215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Саяқ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25/215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Балқаш қаласының бюджетінен Саяқ кентінің бюджетіне бөлінген нысаналы трансферттер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Балқаш қалалық мәслихатының 14.11.2019 </w:t>
      </w:r>
      <w:r>
        <w:rPr>
          <w:rFonts w:ascii="Times New Roman"/>
          <w:b w:val="false"/>
          <w:i w:val="false"/>
          <w:color w:val="ff0000"/>
          <w:sz w:val="28"/>
        </w:rPr>
        <w:t>№ 34/275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