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5084" w14:textId="72b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26 желтоқсандағы № 25/214 шешімі. Қарағанды облысының Әділет департаментінде 2018 жылғы 28 желтоқсанда № 5105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қалалық бюджет бекітілсін, оның ішінде 2019 жылға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11 165 204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4 661 482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45 421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537 981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5 920 320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11 586 930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138 113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138 113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283 613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283 613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421 726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облыстық бюджетке, кірістерді бөлу нормативтері келесі мөлшерлерде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50 пайыз;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50 пайыз.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қалалық бюджет құрамында 3 436 604 мың теңге сомасында субвенциялар көзделгені ескерілсін.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арналған қалалық бюджет түсімдерінің құрамында ағымдағы нысаналы трансферттері,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 шығыстарының құрамында Саяқ кентінің бюджетіне қалалық бюджеттен берілетін субвенцияның мөлшері: 2019 жыл – 158 984 мың теңге, 2020 жыл – 97 338 мың теңге және 2021 жыл – 100 745 мың теңге сомасында белгіленсін.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қалалық бюджет шығыстарының құрамында заңнаманы өзгертуге байланысты жоғары тұрған бюджеттің шығындарын өтеуге төменгі тұрған бюджеттен 284 286 мың теңге сомасында ағымдағы нысаналы трансферттер белгіленсін.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Гүлшат кентінде жүзеге асырылатын бюджеттік бағдарламалар бойынша шығындары 2019 жылға арналған қалалық бюджет шығындарының құрамында, осы шешімге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2019 жылға арналған қалалық бюджет шығыстарының құрамында жергілікті өзін-өзі басқару органдарына берілетін трансферттер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2019 жылға арналған қалалық бюджет шығындарының құрамында, 2018 жылы бөлінген, 28 817 мың теңге сомасында пайдаланылмаған (толық пайдаланылмаған) нысаналы трансферттерді қайтару қарастырылғаны ескерілсін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Қарағанды облысы Балқаш қалалық мәслихатының 13.03.2019 № 27/229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8-2. 2019 жылға арналған калалық бюджет шығындары құрамында Саяқ кентінің бюджетіне 2019 жылға жалпы 23 253 мың теңге сомасындағы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8-2-тармақ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2019 жылға арналған қалалық бюджет түсімдерінің құрамында тұрғын үйлерді жобалауға және (немесе) салуға 200 000 мың теңге сомасында бюджеттік кредиттер көзделгені ескерілсін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8-3-тармақпен толықтырылды - Қарағанды облысы Балқаш қалалық мәслихатының 08.05.2019 № 28/241 (01.01.2019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Балқаш қаласы әкімдігінің 2019 жылға арналған резерві 10 000 мың теңге сомасында бекітілсін.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 жылға арналған қалалық бюджетті орындау барысында, осы шешімге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бюджеттік бағдарламалар секвестрлеуге жатпайтындығы белгіленсін.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Инвестициялық жобаларды (бағдарламаларды) іске асыруға бағытталған бюджеттік бағдарламаларға бөліне отырып, 2019 жылға арналған қалалық бюджеттің дамуының бюджеттік бағдарламаларының тізбесі, осы шешімге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2019 жылдың 1 қаңтарынан бастап қолданысқа енеді.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11 586 930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5 922 699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4 280 209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4 227 768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3 921 858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2 140 254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789 287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1 084 117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-283 613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7 942 234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3 189 232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ағымдағы нысаналы трансферттер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8"/>
        <w:gridCol w:w="4522"/>
      </w:tblGrid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2 483 716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жүргізуге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105 824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асыруға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72164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831857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484372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жүргізуге 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бюджеттердің шығындарын өтеуге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81198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392769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жекелеген санаттарының жалақысын арттыруға 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жылда Гүлшат кентінде іске асырылатын бюджеттік бағдарламалар бойынша шығыстар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3411"/>
        <w:gridCol w:w="2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 орындау барысында секвестрлеуге жатпайтын бюджеттік бағдарламалардың тізімі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№25/214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бюджеттің дамудың бюджеттік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25/214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Балқаш қаласының бюджетінен Саяқ кентінің бюджетіне бөлінген нысаналы трансферттер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Қарағанды облысы Балқаш қалалық мәслихатының 14.11.2019 № 34/274 (01.01.2019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8"/>
        <w:gridCol w:w="1304"/>
        <w:gridCol w:w="1304"/>
        <w:gridCol w:w="5951"/>
        <w:gridCol w:w="2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ағымдағы жөндеу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