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b578d" w14:textId="28b57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Қаражал қаласында барлық салық төлеушілер үшін тіркелген салықтың бірыңғай мөлшерлемелерін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қалалық мәслихатының ХXII сессиясының 2018 жылғы 5 сәуірдегі № 204 шешімі. Қарағанды облысының Әділет департаментінде 2018 жылғы 26 сәуірде № 4728 болып тіркелді. Күші жойылды - Қарағанды облысы Қаражал қалалық мәслихатының 2020 жылғы 4 маусымдағы № 400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Қаражал қалалық мәслихатының 04.06.2020 № 400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Қазақстан Республикасының 2017 жылғы 25 желтоқсандағы "Салық және бюджетке төленетін басқа да міндетті төлемдер туралы (Салық кодексі)"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өзiн-өзi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ШЕШІМ </w:t>
      </w:r>
      <w:r>
        <w:rPr>
          <w:rFonts w:ascii="Times New Roman"/>
          <w:b/>
          <w:i w:val="false"/>
          <w:color w:val="000000"/>
          <w:sz w:val="28"/>
        </w:rPr>
        <w:t>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Қаражал қаласында барлық салық төлеушілер үшін тіркелген салықтың бірыңғай мөлшерлемелері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Қаражал қалалық мәслихатының келесі шешімдерінің күші жойылды деп танылсын: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2009 жылғы 30 қаңтардағы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"Қаражал қаласында барлық салық төлеушілер үшін бірыңғай тіркелген салық ставкаларын белгілеу туралы" (нормативтік құқықтық актілерді мемлекеттік тіркеу Тізілімінде 8-5-64 нөмірімен тіркелген, 2009 жылғы 21 ақпандағы № 7 "Қазыналы өңір" газетінде жариялаған);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2012 жылғы 12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83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"Қаражал қалалық мәслихатының 2009 жылғы 30 қаңтардағы XIII сессиясының "Қаражал қаласында барлық салық төлеушілер үшін бірыңғай тіркелген салық ставкаларын белгілеу туралы" № 118 шешіміне толықтыру енгiзу туралы" (нормативтік құқықтық актілерді мемлекеттік тіркеу Тізілімінде 2110 нөмірімен тіркелген, 2013 жылғы 26 қаңтардағы № 3 "Қазыналы өңір" газетінде жариялаған).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ХХІІ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Теміров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204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Қаражал қаласында барлық салық төлеушілер үшін тіркелген салықтың бірыңғай мөлшерлемелері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1"/>
        <w:gridCol w:w="5926"/>
        <w:gridCol w:w="4733"/>
      </w:tblGrid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"/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тіркелген салық ставкаларының мөлшері, айына (айлық есептік көрсеткіштермен)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9"/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 ойыншымен ойын өткiзуге арналған ұтыссыз ойын автоматы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0"/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Бiреуден көп ойыншының қатысуымен ойын өткiзуге арналған ұтыссыз ойын автоматы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1"/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өткiзу үшiн пайдаланылатын дербес компьютер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2"/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3"/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4"/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5"/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және Алматы қалаларын және арнайы аймақты қоспағанда, уәкілетті ұйымның елді мекенде орналасқан айырбастау пункті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