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cfbc3" w14:textId="41cfb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қаласының әкімдігінің 2018 жылғы 13 маусымдағы № 56 қаулысы. Қарағанды облысының Әділет департаментінде 2018 жылғы 27 маусымда № 4833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Қаражал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Қаражал қаласы әкімдігінің кейбір қаулыларының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 аппараты басшысының міндетін атқарушы Д. Кулумбетовке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Қаражал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Қаражал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"13" 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56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Қаражал қаласы әкімдігінің күші жойылған кейбір қаулыларының тізімі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Қаражал қалаcы әкімдігінің 2015 жылғы 12 наурыздағы "Қаражал қаласының ветеринария бөлімі" мемлекеттік мекемесінің Ережесін бекіту туралы"" № 28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№3099 болып тіркелген, 2015 жылғы 4 сәуірдегі № 13 "Қазыналы өңір" газетінде, 2015 жылғы 21 сәуірдегі "Әділет" ақпараттық-құқықтық жүйесінде жарияланған).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Қарағанды облысы Қаражал қалаcы әкімдігінің 2015 жылғы 12 наурыздағы "Қаражал қаласының жер қатынастары, сәулет және қала құрылысы бөлімі" мемлекеттік мекемесінің Ережесін бекіту туралы"" № 30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№3101 болып тіркелген, 2015 жылғы 4 сәуірдегі № 13 "Қазыналы өңір" газетінде, 2015 жылғы 21 сәуірдегі "Әділет" ақпараттық-құқықтық жүйесінде жарияланған).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Қарағанды облысы Қаражал қалаcы әкімдігінің 2016 жылғы 03 ақпандағы "Шалғы кенті әкімінің аппараты" мемлекеттік мекемесінің Ережесін бекіту туралы"" № 15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№3692 болып тіркелген, 2016 жылғы 19 наурыздағы № 13 "Қазыналы өңір" газетінде, 2016 жылғы 08 сәуірдегі "Әділет" ақпараттық-құқықтық жүйесінде жарияланған).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Қарағанды облысы Қаражал қалаcы әкімдігінің 2016 жылғы 15 ақпандағы "Қаражал қаласының жұмыспен қамту және әлеуметтік бағдарламалар бөлімі" мемлекеттік мекемесінің Ережесін бекіту туралы"" № 25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№3725 болып тіркелген, 2016 жылғы 9 сәуірдегі № 16 "Қазыналы өңір" газетінде, 2016 жылғы 12 сәуірдегі "Әділет" ақпараттық-құқықтық жүйесінде жарияланған).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Қарағанды облысы Қаражал қалаcы әкімдігінің 2015 жылғы 12 наурыздағы "Қаражал қаласының дене шынықтыру және спорт бөлімі" мемлекеттік мекемесінің Ережесін бекіту туралы"" № 29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№3100 болып тіркелген, 2015 жылғы 4 сәуірде № 13 "Қазыналы өңір" газетінде, 2015 жылғы 21 сәуірдегі "Әділет" ақпараттық-құқықтық жүйесінде жарияланған).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Қарағанды облысы Қаражал қалаcы әкімдігінің 2015 жылғы 16 ақпандағы "Қаражал қаласы әкімінің аппараты" мемлекеттік мекемесінің Ережесін бекіту туралы"" № 22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№3011 болып тіркелген, 2015 жылғы 28 наурыздағы № 12 "Қазыналы өңір" газетінде, 2015 жылғы 30 наурыздағы "Әділет" ақпараттық-құқықтық жүйесінде жарияланған).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Қарағанды облысы Қаражал қалаcы әкімдігінің 2015 жылғы 12 наурыздағы "Қаражал қаласының тұрғын үй-коммуналдық шаруашылығы, жолаушылар көлігі, автомобиль жолдары, құрылыс және тұрғын үй инспекциясы бөлімі" мемлекеттік мекемесінің Ережесін бекіту туралы"" № 32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№3103 болып тіркелген, 2015 жылғы 4 сәуірде № 13 "Қазыналы өңір" газетінде, 2015 жылғы 21 сәуірдегі "Әділет" ақпараттық-құқықтық жүйесінде жарияланған).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Қарағанды облысы Қаражал қалаcы әкімдігінің 2015 жылғы 12 наурыздағы "Қаражал қаласының кәсіпкерлік және ауыл шаруашылығы бөлімі" мемлекеттік мекемесі туралы Ережені бекіту туралы"" №27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№3098 болып тіркелген, 2015 жылғы 4 сәуірде № 13 "Қазыналы өңір" газетінде, 2015 жылғы 21 сәуірдегі "Әділет" ақпараттық-құқықтық жүйесінде жарияланған).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Қарағанды облысы Қаражал қалаcы әкімдігінің 2015 жылғы 12 наурыздағы "Қаражал қаласының ішкі саясат мәдениет және тілдерді дамыту бөлімі" мемлекеттік мекемесінің Ережесін бекіту туралы" №31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№3102 болып тіркелген, 2015 жылғы 4 сәуірдегі № 13 "Қазыналы өңір" газетінде, 2015 жылғы 21 сәуірдегі "Әділет" ақпараттық-құқықтық жүйесінде жарияланған).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Қарағанды облысы Қаражал қалаcы әкімдігінің 2015 жылғы 12 наурыздағы "Қаражал қаласының білім бөлімі" ​ мемлекеттік мекемесінің ережесін бекіту туралы"" № 26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№3097 болып тіркелген, 2015 жылғы 4 сәуірдегі № 13 "Қазыналы өңір" газетінде, 2015 жылғы 21 сәуірдегі "Әділет" ақпараттық-құқықтық жүйесінде жарияланған).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Қарағанды облысы Қаражал қаласы әкімдігінің 2014 жылғы 1 сәуірдегі "Қаражал қаласының білім, дене шынықтыру және спорт бөлімі" мемлекеттік мекемесінің ережесін бекіту туралы"" № 34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№2611 болып тіркелген, 2014 жылғы 6 мамырдағы № 20 "Қазыналы өңір" газетінде, 2014 жылғы 11 мамырдағы "Әділет" ақпараттық-құқықтық жүйесінде жарияланған).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