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a75a" w14:textId="cbca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2017 жылғы 22 желтоқсандағы ХІХ сессиясының № 172 "2018 - 2020 жылдарға арналған Қаражал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2018 жылғы 28 қарашадағы № 241 шешімі. Қарағанды облысының Әділет департаментінде 2018 жылғы 5 желтоқсанда № 5026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ШЕШIМ </w:t>
      </w:r>
      <w:r>
        <w:rPr>
          <w:rFonts w:ascii="Times New Roman"/>
          <w:b/>
          <w:i w:val="false"/>
          <w:color w:val="000000"/>
          <w:sz w:val="28"/>
        </w:rPr>
        <w:t>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2017 жылғы 22 желтоқсандағы ХIХ сессиясының № 172 "2018-2020 жылдарға арналған Қаражал қаласының бюджеті туралы" (нормативтік құқықтық актілерді мемлекеттік тіркеу Тізілімінде 4543 нөмерімен тіркелген, 2018 жылғы 13 қаңтарда № 2 (887) "Қазыналы өңір" газетінде, 2018 жылғы 19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3 408 982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952 250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18 378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6 047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2 432 307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3 545 602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136 620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136 620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3 000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139 620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ХХVІІ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Қаражал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66"/>
        <w:gridCol w:w="1194"/>
        <w:gridCol w:w="1194"/>
        <w:gridCol w:w="6016"/>
        <w:gridCol w:w="24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1138337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976379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732676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732676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-136620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бюджеттің дамуының бюджеттік бағдарламаларының тізбесі, инвестициялық жобаларды (бағдарламаларды) іске асыруға бағытталған бюджеттік бағдарламаларға бөліне отырып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512"/>
        <w:gridCol w:w="1080"/>
        <w:gridCol w:w="1080"/>
        <w:gridCol w:w="1080"/>
        <w:gridCol w:w="5821"/>
        <w:gridCol w:w="19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"Қарағанды облысы, Қаражал қаласы, Ақтай шағын ауданы, Атасу көшесі мекенжайында орналасқан №6 жалпы білім беретін орта мектеп ғимаратының шатырын қайта жаңарту" объектісінің жобалық-сметалық құжаттамасын әзірлеу (сыртқы инженерлік желілерсіз)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қаласындағы №1жалпы білім беретін орта мектепті ұзарту құрылысы" объектісі бойынша жобалау-сметалық құжаттаманы әзірлеу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- үй коммуналдық шаруашылық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597856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25 орам, 22 үй мекенжайыда орналасқан үйге инженерлік-коммуникациялық инфрақұрылымды салу" объектісінің жобалық-сметалық құжаттамасын әзірлеу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3 үй мекенжайында орналасқан тұрғын үй аумағының сыртқы инженерлік желілерін қайта жаңарту және абаттандыру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Абай көшесі, 3 үй мекенжайында орналасқан тұрғын үйді қайта жаңарту" объектісінің жобалық-сметалық құжаттамасын әзірлеу (сыртқы инженерлік желілерсіз және абаттандырусыз)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облысы, Жәйрем кенті, Металлургов көшесі, 37 көппәтерлі тұрғын үйді қайта жаңарту" объектісінің жобалық-сметалық құжаттамасын әзірлеу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25 орам, 22 үй мекенжайы бойынша үйді қайта жаңарту" объектісі бойынша жобалық-сметалық құжаттаманы әзірлеу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25 орам, 4 үй мекенжайында орналасқан үйді қайта жаңарту" объектісі бойынша жобалық-сметалық құжаттаманы әзірлеу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3 үй мекенжайында орналасқан тұрғын үйді қайта жаңарту (сыртқы инженерлік желілерсіз және абаттандырусыз)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552506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552506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552506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су құбырлары желілерін қайта жаңарту, 2 кезек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су құбырлары желілерін қайта жаңарту, 2 кезек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қаласының тұтынушыларының шекараларына сумен жабдықтау желілерін жеткізу, 4 кезек" объектісі бойынша жобалық-сметалық құжаттаманы әзірлеу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"Шалғы кентінде су құбырларын қайта жаңарту" объектісі бойынша жобалық-сметалық құжаттаманы әзірлеу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қаласының Ақтай шағын ауданына сумен жабдықтау желілерін салу" объектісі бойынша жобалық-сметалық құжаттаманы әзірлеу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қаласындағы Битабар көшесіне спорттық-сауықтыру орталығын салу" объектісі бойынша жобалық-сметалық құжаттаманы әзірлеу (жобаны байланыстыру)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қаласындағы "Горняк" стадионын қайта құру" объектісі бойынша жобалық-сметалық құжаттаманы әзірлеу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