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b244" w14:textId="8e8b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ата - ана төлемақысын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2018 жылғы 4 сәуірдегі № 11/02 қаулысы. Қарағанды облысының Әділет департаментінде 2018 жылғы 19 сәуірде № 4712 болып тіркелді. Күші жойылды - Қарағанды облысы Сәтбаев қаласының әкімдігінің 2021 жылғы 19 тамыздағы № 63/01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Сәтбаев қаласының әкімдігінің 19.08.2021 № 63/01 (алғашқы ресми жарияланған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Сәтбаев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ата-ана төлемақысының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Сәтбаев қаласы әкімінің орынбасары А.К.Төлендинаға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Ыдырысов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4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11/02 қаулысымен бекітілген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тапсырысын, ата - 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970"/>
        <w:gridCol w:w="769"/>
        <w:gridCol w:w="769"/>
        <w:gridCol w:w="769"/>
        <w:gridCol w:w="1174"/>
        <w:gridCol w:w="1174"/>
        <w:gridCol w:w="1174"/>
        <w:gridCol w:w="971"/>
        <w:gridCol w:w="1174"/>
        <w:gridCol w:w="1174"/>
        <w:gridCol w:w="1175"/>
      </w:tblGrid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</w:t>
            </w:r>
          </w:p>
          <w:bookmarkEnd w:id="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тәрбиеленушілер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қаржыландырудың бір айдағы мөлшері (теңгеде)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бір айдағы ата-ана төлемақысының мөлшері (теңгеде)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балабақша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Жеке-меншік бала бақша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балабақша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балабақша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балабақша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балабақша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кенті</w:t>
            </w:r>
          </w:p>
          <w:bookmarkEnd w:id="6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