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e541" w14:textId="1bae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аппараты" мемлекеттік мекемесі "Б" корпусы мемлекеттік әкімшілік қызметшілерінің қызметіне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2018 жылғы 29 наурыздағы 24 сессиясының № 265 шешімі. Қарағанды облысының Әділет департаментінде 2018 жылғы 10 сәуірде № 4691 болып тіркелді. Күші жойылды - Қарағанды облысы Саран қалалық мәслихатының 2022 жылғы 28 сәуірдегі № 122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28.04.2022 № 122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2015 - жылғы 23 - қарашадағы "</w:t>
      </w:r>
      <w:r>
        <w:rPr>
          <w:rFonts w:ascii="Times New Roman"/>
          <w:b w:val="false"/>
          <w:i w:val="false"/>
          <w:color w:val="000000"/>
          <w:sz w:val="28"/>
        </w:rPr>
        <w:t>Қазақстан Республикасындағы мемлекеттік қызмет туралы</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 - қимыл агенттігі төрағасының 2018 - жылғы 16 - қаңтардағы "Мемлекеттік әкімшілік қызметшілердің қызметін бағалаудың кейбір мәселелері туралы" № 13 -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актілердің мемлекеттік тіркеу Тізілімінде № 16299 болып тіркелген) сәйкес, Саран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"Саран қалалық мәслихатының аппараты" мемлекеттік мекемесі "Б" корпусы әкімшілік мемлекеттік қызметшілерінің қызметіне бағалау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"Саран қалалық мәслихатының аппараты" мемлекеттік мекемесінің 2017 - жылғы 31 - наурыздағы "Саран қалалық мәслихатының аппараты" мемлекеттік мекемесі "Б" корпусы мемлекеттік әкімшілік қызметшілерінің қызметін бағалаудың Әдістемесін бекіту туралы" № 116 </w:t>
      </w:r>
      <w:r>
        <w:rPr>
          <w:rFonts w:ascii="Times New Roman"/>
          <w:b w:val="false"/>
          <w:i w:val="false"/>
          <w:color w:val="000000"/>
          <w:sz w:val="28"/>
        </w:rPr>
        <w:t xml:space="preserve">шешімінің </w:t>
      </w:r>
      <w:r>
        <w:rPr>
          <w:rFonts w:ascii="Times New Roman"/>
          <w:b w:val="false"/>
          <w:i w:val="false"/>
          <w:color w:val="000000"/>
          <w:sz w:val="28"/>
        </w:rPr>
        <w:t xml:space="preserve"> (нормативтік - құқықтық актілерді мемлекеттік тіркеудің Тізілімінде № 4232 болып тіркелген, "Саран газеті" газетінің 2017 жылғы 17 мамырдағы № 26 санында, Қазақстан Республикасының нормативтік құқықтық актілерінің электрондық түрдегі эталондық бақылау банкісінде 2017 жылы 4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"Саран қалалық мәслихатының аппараты" мемлекеттік мекемесінің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шешім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Лютов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Баймағанбетов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Саран қалалық мәслихатының </w:t>
            </w:r>
            <w:r>
              <w:br/>
            </w:r>
            <w:r>
              <w:rPr>
                <w:rFonts w:ascii="Times New Roman"/>
                <w:b w:val="false"/>
                <w:i w:val="false"/>
                <w:color w:val="000000"/>
                <w:sz w:val="20"/>
              </w:rPr>
              <w:t xml:space="preserve">2018 жылғы 29 наурыздағы </w:t>
            </w:r>
            <w:r>
              <w:br/>
            </w:r>
            <w:r>
              <w:rPr>
                <w:rFonts w:ascii="Times New Roman"/>
                <w:b w:val="false"/>
                <w:i w:val="false"/>
                <w:color w:val="000000"/>
                <w:sz w:val="20"/>
              </w:rPr>
              <w:t xml:space="preserve">24 сессиясының </w:t>
            </w:r>
            <w:r>
              <w:br/>
            </w:r>
            <w:r>
              <w:rPr>
                <w:rFonts w:ascii="Times New Roman"/>
                <w:b w:val="false"/>
                <w:i w:val="false"/>
                <w:color w:val="000000"/>
                <w:sz w:val="20"/>
              </w:rPr>
              <w:t>№ 265 шешімімен бекітілген</w:t>
            </w:r>
          </w:p>
        </w:tc>
      </w:tr>
    </w:tbl>
    <w:bookmarkStart w:name="z12" w:id="5"/>
    <w:p>
      <w:pPr>
        <w:spacing w:after="0"/>
        <w:ind w:left="0"/>
        <w:jc w:val="left"/>
      </w:pPr>
      <w:r>
        <w:rPr>
          <w:rFonts w:ascii="Times New Roman"/>
          <w:b/>
          <w:i w:val="false"/>
          <w:color w:val="000000"/>
        </w:rPr>
        <w:t xml:space="preserve"> "Саран қалалық мәслихатының аппараты" мемлекеттік мекемесі "Б" корпусы мемлекеттік әкімшілік қызметшілерінің қызметін бағалаудың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"Саран қалалық мәслихатының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9"/>
    <w:bookmarkStart w:name="z17"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8" w:id="11"/>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9" w:id="12"/>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2"/>
    <w:bookmarkStart w:name="z20" w:id="13"/>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1" w:id="14"/>
    <w:p>
      <w:pPr>
        <w:spacing w:after="0"/>
        <w:ind w:left="0"/>
        <w:jc w:val="both"/>
      </w:pPr>
      <w:r>
        <w:rPr>
          <w:rFonts w:ascii="Times New Roman"/>
          <w:b w:val="false"/>
          <w:i w:val="false"/>
          <w:color w:val="000000"/>
          <w:sz w:val="28"/>
        </w:rPr>
        <w:t xml:space="preserve">
      6) тікелей басшы – дербес бағынысында болып табылатын бағаланушы қызметшіге қатысты тұлға; </w:t>
      </w:r>
    </w:p>
    <w:bookmarkEnd w:id="14"/>
    <w:bookmarkStart w:name="z22"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3"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4" w:id="17"/>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 - 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7"/>
    <w:bookmarkStart w:name="z25"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 Бағалау жөніндегі комиссия (бұдан әрі - Комиссия) құрылады. </w:t>
      </w:r>
    </w:p>
    <w:bookmarkEnd w:id="18"/>
    <w:bookmarkStart w:name="z26"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7"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8" w:id="21"/>
    <w:p>
      <w:pPr>
        <w:spacing w:after="0"/>
        <w:ind w:left="0"/>
        <w:jc w:val="both"/>
      </w:pPr>
      <w:r>
        <w:rPr>
          <w:rFonts w:ascii="Times New Roman"/>
          <w:b w:val="false"/>
          <w:i w:val="false"/>
          <w:color w:val="000000"/>
          <w:sz w:val="28"/>
        </w:rPr>
        <w:t>
      1) НМИ жетістіктерін бағалау;</w:t>
      </w:r>
    </w:p>
    <w:bookmarkEnd w:id="21"/>
    <w:bookmarkStart w:name="z29"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0"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1"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2" w:id="25"/>
    <w:p>
      <w:pPr>
        <w:spacing w:after="0"/>
        <w:ind w:left="0"/>
        <w:jc w:val="both"/>
      </w:pPr>
      <w:r>
        <w:rPr>
          <w:rFonts w:ascii="Times New Roman"/>
          <w:b w:val="false"/>
          <w:i w:val="false"/>
          <w:color w:val="000000"/>
          <w:sz w:val="28"/>
        </w:rPr>
        <w:t>
      8. Бағалауға байланысты құжаттар кадр жұмысы бойынша маманда бағалау аяқталғаннан кейін үш жыл бойы сақталады.</w:t>
      </w:r>
    </w:p>
    <w:bookmarkEnd w:id="25"/>
    <w:bookmarkStart w:name="z33" w:id="26"/>
    <w:p>
      <w:pPr>
        <w:spacing w:after="0"/>
        <w:ind w:left="0"/>
        <w:jc w:val="left"/>
      </w:pPr>
      <w:r>
        <w:rPr>
          <w:rFonts w:ascii="Times New Roman"/>
          <w:b/>
          <w:i w:val="false"/>
          <w:color w:val="000000"/>
        </w:rPr>
        <w:t xml:space="preserve"> 2-тарау. НМИ анықтау тәртібі</w:t>
      </w:r>
    </w:p>
    <w:bookmarkEnd w:id="26"/>
    <w:bookmarkStart w:name="z34"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5"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6"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37"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7"/>
    <w:bookmarkStart w:name="z45" w:id="38"/>
    <w:p>
      <w:pPr>
        <w:spacing w:after="0"/>
        <w:ind w:left="0"/>
        <w:jc w:val="both"/>
      </w:pPr>
      <w:r>
        <w:rPr>
          <w:rFonts w:ascii="Times New Roman"/>
          <w:b w:val="false"/>
          <w:i w:val="false"/>
          <w:color w:val="000000"/>
          <w:sz w:val="28"/>
        </w:rPr>
        <w:t xml:space="preserve">
      14. НМИ саны 5 құрайды. </w:t>
      </w:r>
    </w:p>
    <w:bookmarkEnd w:id="38"/>
    <w:bookmarkStart w:name="z46" w:id="39"/>
    <w:p>
      <w:pPr>
        <w:spacing w:after="0"/>
        <w:ind w:left="0"/>
        <w:jc w:val="both"/>
      </w:pPr>
      <w:r>
        <w:rPr>
          <w:rFonts w:ascii="Times New Roman"/>
          <w:b w:val="false"/>
          <w:i w:val="false"/>
          <w:color w:val="000000"/>
          <w:sz w:val="28"/>
        </w:rPr>
        <w:t>
      15. Жеке жұмыс жоспары кадр жұмысы бойынша маманда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9"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0"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1"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2"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3"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4"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5"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6"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7"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8"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59"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0" w:id="53"/>
    <w:p>
      <w:pPr>
        <w:spacing w:after="0"/>
        <w:ind w:left="0"/>
        <w:jc w:val="both"/>
      </w:pPr>
      <w:r>
        <w:rPr>
          <w:rFonts w:ascii="Times New Roman"/>
          <w:b w:val="false"/>
          <w:i w:val="false"/>
          <w:color w:val="000000"/>
          <w:sz w:val="28"/>
        </w:rPr>
        <w:t>
      1) бағалаумен келісу;</w:t>
      </w:r>
    </w:p>
    <w:bookmarkEnd w:id="53"/>
    <w:bookmarkStart w:name="z61" w:id="54"/>
    <w:p>
      <w:pPr>
        <w:spacing w:after="0"/>
        <w:ind w:left="0"/>
        <w:jc w:val="both"/>
      </w:pPr>
      <w:r>
        <w:rPr>
          <w:rFonts w:ascii="Times New Roman"/>
          <w:b w:val="false"/>
          <w:i w:val="false"/>
          <w:color w:val="000000"/>
          <w:sz w:val="28"/>
        </w:rPr>
        <w:t xml:space="preserve">
      2) түзетуге жіберу. </w:t>
      </w:r>
    </w:p>
    <w:bookmarkEnd w:id="54"/>
    <w:bookmarkStart w:name="z62"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3"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4"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жұмысы бойынша маман 2 жұмыс күнінен кешіктірмей оны Комиссияның қарауына ұсынады.</w:t>
      </w:r>
    </w:p>
    <w:bookmarkEnd w:id="57"/>
    <w:bookmarkStart w:name="z65" w:id="58"/>
    <w:p>
      <w:pPr>
        <w:spacing w:after="0"/>
        <w:ind w:left="0"/>
        <w:jc w:val="left"/>
      </w:pPr>
      <w:r>
        <w:rPr>
          <w:rFonts w:ascii="Times New Roman"/>
          <w:b/>
          <w:i w:val="false"/>
          <w:color w:val="000000"/>
        </w:rPr>
        <w:t xml:space="preserve"> 4-тарау. Құзыреттерді бағалау тәртібі</w:t>
      </w:r>
    </w:p>
    <w:bookmarkEnd w:id="58"/>
    <w:bookmarkStart w:name="z66"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7"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8"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9"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0"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3"/>
    <w:bookmarkStart w:name="z71"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жұмысы бойынша бас маман 2 жұмыс күнінен кешіктірмей оны Комиссияның қарауына ұсынады.</w:t>
      </w:r>
    </w:p>
    <w:bookmarkEnd w:id="64"/>
    <w:bookmarkStart w:name="z72"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3" w:id="66"/>
    <w:p>
      <w:pPr>
        <w:spacing w:after="0"/>
        <w:ind w:left="0"/>
        <w:jc w:val="both"/>
      </w:pPr>
      <w:r>
        <w:rPr>
          <w:rFonts w:ascii="Times New Roman"/>
          <w:b w:val="false"/>
          <w:i w:val="false"/>
          <w:color w:val="000000"/>
          <w:sz w:val="28"/>
        </w:rPr>
        <w:t>
      29. Кадр жұмысы бойынша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4"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5"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мәслихат хатшысының шешімі бойынша жүзеге асырылады.</w:t>
      </w:r>
    </w:p>
    <w:bookmarkEnd w:id="68"/>
    <w:bookmarkStart w:name="z76"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7"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8" w:id="71"/>
    <w:p>
      <w:pPr>
        <w:spacing w:after="0"/>
        <w:ind w:left="0"/>
        <w:jc w:val="both"/>
      </w:pPr>
      <w:r>
        <w:rPr>
          <w:rFonts w:ascii="Times New Roman"/>
          <w:b w:val="false"/>
          <w:i w:val="false"/>
          <w:color w:val="000000"/>
          <w:sz w:val="28"/>
        </w:rPr>
        <w:t>
      34. Комиссияның хатшысы кадр жұмысы бойынша бас маман болып табылады. Комиссияның хатшысы дауыс беруге қатыспайды.</w:t>
      </w:r>
    </w:p>
    <w:bookmarkEnd w:id="71"/>
    <w:bookmarkStart w:name="z79" w:id="72"/>
    <w:p>
      <w:pPr>
        <w:spacing w:after="0"/>
        <w:ind w:left="0"/>
        <w:jc w:val="both"/>
      </w:pPr>
      <w:r>
        <w:rPr>
          <w:rFonts w:ascii="Times New Roman"/>
          <w:b w:val="false"/>
          <w:i w:val="false"/>
          <w:color w:val="000000"/>
          <w:sz w:val="28"/>
        </w:rPr>
        <w:t>
      35. Кадр жұмысы бойынша бас маман Комиссия төрағасымен келісілген мерзімдерге Комиссия отырысының өткізілуін қамтамасыз етеді.</w:t>
      </w:r>
    </w:p>
    <w:bookmarkEnd w:id="72"/>
    <w:bookmarkStart w:name="z80" w:id="73"/>
    <w:p>
      <w:pPr>
        <w:spacing w:after="0"/>
        <w:ind w:left="0"/>
        <w:jc w:val="both"/>
      </w:pPr>
      <w:r>
        <w:rPr>
          <w:rFonts w:ascii="Times New Roman"/>
          <w:b w:val="false"/>
          <w:i w:val="false"/>
          <w:color w:val="000000"/>
          <w:sz w:val="28"/>
        </w:rPr>
        <w:t>
      36. Кадр жұмысы бойынша Комиссияның отырысына келесі құжаттарды ұсынады:</w:t>
      </w:r>
    </w:p>
    <w:bookmarkEnd w:id="73"/>
    <w:bookmarkStart w:name="z81" w:id="74"/>
    <w:p>
      <w:pPr>
        <w:spacing w:after="0"/>
        <w:ind w:left="0"/>
        <w:jc w:val="both"/>
      </w:pPr>
      <w:r>
        <w:rPr>
          <w:rFonts w:ascii="Times New Roman"/>
          <w:b w:val="false"/>
          <w:i w:val="false"/>
          <w:color w:val="000000"/>
          <w:sz w:val="28"/>
        </w:rPr>
        <w:t>
      1) толтырылған бағалау парақтарын;</w:t>
      </w:r>
    </w:p>
    <w:bookmarkEnd w:id="74"/>
    <w:bookmarkStart w:name="z82"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3"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4" w:id="77"/>
    <w:p>
      <w:pPr>
        <w:spacing w:after="0"/>
        <w:ind w:left="0"/>
        <w:jc w:val="both"/>
      </w:pPr>
      <w:r>
        <w:rPr>
          <w:rFonts w:ascii="Times New Roman"/>
          <w:b w:val="false"/>
          <w:i w:val="false"/>
          <w:color w:val="000000"/>
          <w:sz w:val="28"/>
        </w:rPr>
        <w:t>
      1) бағалау нәтижелерін бекіту;</w:t>
      </w:r>
    </w:p>
    <w:bookmarkEnd w:id="77"/>
    <w:bookmarkStart w:name="z85" w:id="78"/>
    <w:p>
      <w:pPr>
        <w:spacing w:after="0"/>
        <w:ind w:left="0"/>
        <w:jc w:val="both"/>
      </w:pPr>
      <w:r>
        <w:rPr>
          <w:rFonts w:ascii="Times New Roman"/>
          <w:b w:val="false"/>
          <w:i w:val="false"/>
          <w:color w:val="000000"/>
          <w:sz w:val="28"/>
        </w:rPr>
        <w:t>
      2) бағалау нәтижелерін қайта қарау.</w:t>
      </w:r>
    </w:p>
    <w:bookmarkEnd w:id="78"/>
    <w:bookmarkStart w:name="z86"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7" w:id="80"/>
    <w:p>
      <w:pPr>
        <w:spacing w:after="0"/>
        <w:ind w:left="0"/>
        <w:jc w:val="both"/>
      </w:pPr>
      <w:r>
        <w:rPr>
          <w:rFonts w:ascii="Times New Roman"/>
          <w:b w:val="false"/>
          <w:i w:val="false"/>
          <w:color w:val="000000"/>
          <w:sz w:val="28"/>
        </w:rPr>
        <w:t>
      39. Бағалаудың нәтижелері мәслихат хатшысымен бекітіледі және осы Әдістеменің 5-қосымшасына сәйкес нысан бойынша тиісті хаттамасында тіркеледі.</w:t>
      </w:r>
    </w:p>
    <w:bookmarkEnd w:id="80"/>
    <w:bookmarkStart w:name="z88" w:id="81"/>
    <w:p>
      <w:pPr>
        <w:spacing w:after="0"/>
        <w:ind w:left="0"/>
        <w:jc w:val="both"/>
      </w:pPr>
      <w:r>
        <w:rPr>
          <w:rFonts w:ascii="Times New Roman"/>
          <w:b w:val="false"/>
          <w:i w:val="false"/>
          <w:color w:val="000000"/>
          <w:sz w:val="28"/>
        </w:rPr>
        <w:t>
      40. Кадр жұмысы бойынша бас маман "Б" корпусының қызметшісін бағалау нәтижелерімен ол аяқталған соң екі жұмыс күні ішінде таныстырады.</w:t>
      </w:r>
    </w:p>
    <w:bookmarkEnd w:id="81"/>
    <w:bookmarkStart w:name="z89"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 бойынша бас маманмен және мемлекеттік органның басқа екі қызметшісімен қол қойылған акт толтырылады.</w:t>
      </w:r>
    </w:p>
    <w:bookmarkEnd w:id="82"/>
    <w:bookmarkStart w:name="z90"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жұмысы бойынша бас маманмен "Б" корпусы қызметшісінің бағалау нәтижесі мемлекеттік органдардың интранет-порталы арқылы жолданады.</w:t>
      </w:r>
    </w:p>
    <w:bookmarkEnd w:id="83"/>
    <w:bookmarkStart w:name="z91"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2"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3"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4"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96"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97" w:id="89"/>
    <w:p>
      <w:pPr>
        <w:spacing w:after="0"/>
        <w:ind w:left="0"/>
        <w:jc w:val="both"/>
      </w:pPr>
      <w:r>
        <w:rPr>
          <w:rFonts w:ascii="Times New Roman"/>
          <w:b w:val="false"/>
          <w:i w:val="false"/>
          <w:color w:val="000000"/>
          <w:sz w:val="28"/>
        </w:rPr>
        <w:t>
      __________________________________ жыл</w:t>
      </w:r>
    </w:p>
    <w:bookmarkEnd w:id="89"/>
    <w:bookmarkStart w:name="z98" w:id="90"/>
    <w:p>
      <w:pPr>
        <w:spacing w:after="0"/>
        <w:ind w:left="0"/>
        <w:jc w:val="both"/>
      </w:pPr>
      <w:r>
        <w:rPr>
          <w:rFonts w:ascii="Times New Roman"/>
          <w:b w:val="false"/>
          <w:i w:val="false"/>
          <w:color w:val="000000"/>
          <w:sz w:val="28"/>
        </w:rPr>
        <w:t>
      (жеке жоспар құрастырылатын кезең)</w:t>
      </w:r>
    </w:p>
    <w:bookmarkEnd w:id="90"/>
    <w:bookmarkStart w:name="z99" w:id="91"/>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1"/>
    <w:bookmarkStart w:name="z100" w:id="92"/>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2"/>
    <w:bookmarkStart w:name="z101" w:id="93"/>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3"/>
    <w:bookmarkStart w:name="z102" w:id="94"/>
    <w:p>
      <w:pPr>
        <w:spacing w:after="0"/>
        <w:ind w:left="0"/>
        <w:jc w:val="both"/>
      </w:pPr>
      <w:r>
        <w:rPr>
          <w:rFonts w:ascii="Times New Roman"/>
          <w:b w:val="false"/>
          <w:i w:val="false"/>
          <w:color w:val="000000"/>
          <w:sz w:val="28"/>
        </w:rPr>
        <w:t>
      _____________________________________________________________________________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 п/п</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6"/>
    <w:bookmarkStart w:name="z105" w:id="97"/>
    <w:p>
      <w:pPr>
        <w:spacing w:after="0"/>
        <w:ind w:left="0"/>
        <w:jc w:val="both"/>
      </w:pPr>
      <w:r>
        <w:rPr>
          <w:rFonts w:ascii="Times New Roman"/>
          <w:b w:val="false"/>
          <w:i w:val="false"/>
          <w:color w:val="000000"/>
          <w:sz w:val="28"/>
        </w:rPr>
        <w:t>
      Қызметші</w:t>
      </w:r>
    </w:p>
    <w:bookmarkEnd w:id="97"/>
    <w:bookmarkStart w:name="z106" w:id="98"/>
    <w:p>
      <w:pPr>
        <w:spacing w:after="0"/>
        <w:ind w:left="0"/>
        <w:jc w:val="both"/>
      </w:pPr>
      <w:r>
        <w:rPr>
          <w:rFonts w:ascii="Times New Roman"/>
          <w:b w:val="false"/>
          <w:i w:val="false"/>
          <w:color w:val="000000"/>
          <w:sz w:val="28"/>
        </w:rPr>
        <w:t>
      ___________________________</w:t>
      </w:r>
    </w:p>
    <w:bookmarkEnd w:id="98"/>
    <w:bookmarkStart w:name="z107" w:id="99"/>
    <w:p>
      <w:pPr>
        <w:spacing w:after="0"/>
        <w:ind w:left="0"/>
        <w:jc w:val="both"/>
      </w:pPr>
      <w:r>
        <w:rPr>
          <w:rFonts w:ascii="Times New Roman"/>
          <w:b w:val="false"/>
          <w:i w:val="false"/>
          <w:color w:val="000000"/>
          <w:sz w:val="28"/>
        </w:rPr>
        <w:t>
      (тегі, аты-жөнінің бірінші әріптері)</w:t>
      </w:r>
    </w:p>
    <w:bookmarkEnd w:id="99"/>
    <w:bookmarkStart w:name="z108" w:id="100"/>
    <w:p>
      <w:pPr>
        <w:spacing w:after="0"/>
        <w:ind w:left="0"/>
        <w:jc w:val="both"/>
      </w:pPr>
      <w:r>
        <w:rPr>
          <w:rFonts w:ascii="Times New Roman"/>
          <w:b w:val="false"/>
          <w:i w:val="false"/>
          <w:color w:val="000000"/>
          <w:sz w:val="28"/>
        </w:rPr>
        <w:t>
      күні _______________________</w:t>
      </w:r>
    </w:p>
    <w:bookmarkEnd w:id="100"/>
    <w:bookmarkStart w:name="z109" w:id="101"/>
    <w:p>
      <w:pPr>
        <w:spacing w:after="0"/>
        <w:ind w:left="0"/>
        <w:jc w:val="both"/>
      </w:pPr>
      <w:r>
        <w:rPr>
          <w:rFonts w:ascii="Times New Roman"/>
          <w:b w:val="false"/>
          <w:i w:val="false"/>
          <w:color w:val="000000"/>
          <w:sz w:val="28"/>
        </w:rPr>
        <w:t>
      қолы ____________________</w:t>
      </w:r>
    </w:p>
    <w:bookmarkEnd w:id="101"/>
    <w:bookmarkStart w:name="z110" w:id="102"/>
    <w:p>
      <w:pPr>
        <w:spacing w:after="0"/>
        <w:ind w:left="0"/>
        <w:jc w:val="both"/>
      </w:pPr>
      <w:r>
        <w:rPr>
          <w:rFonts w:ascii="Times New Roman"/>
          <w:b w:val="false"/>
          <w:i w:val="false"/>
          <w:color w:val="000000"/>
          <w:sz w:val="28"/>
        </w:rPr>
        <w:t>
      Тікелей басшы</w:t>
      </w:r>
    </w:p>
    <w:bookmarkEnd w:id="102"/>
    <w:bookmarkStart w:name="z111" w:id="103"/>
    <w:p>
      <w:pPr>
        <w:spacing w:after="0"/>
        <w:ind w:left="0"/>
        <w:jc w:val="both"/>
      </w:pPr>
      <w:r>
        <w:rPr>
          <w:rFonts w:ascii="Times New Roman"/>
          <w:b w:val="false"/>
          <w:i w:val="false"/>
          <w:color w:val="000000"/>
          <w:sz w:val="28"/>
        </w:rPr>
        <w:t>
      ___________________________</w:t>
      </w:r>
    </w:p>
    <w:bookmarkEnd w:id="103"/>
    <w:bookmarkStart w:name="z112" w:id="104"/>
    <w:p>
      <w:pPr>
        <w:spacing w:after="0"/>
        <w:ind w:left="0"/>
        <w:jc w:val="both"/>
      </w:pPr>
      <w:r>
        <w:rPr>
          <w:rFonts w:ascii="Times New Roman"/>
          <w:b w:val="false"/>
          <w:i w:val="false"/>
          <w:color w:val="000000"/>
          <w:sz w:val="28"/>
        </w:rPr>
        <w:t>
      (тегі, аты-жөнінің бірінші әріптері)</w:t>
      </w:r>
    </w:p>
    <w:bookmarkEnd w:id="104"/>
    <w:bookmarkStart w:name="z113" w:id="105"/>
    <w:p>
      <w:pPr>
        <w:spacing w:after="0"/>
        <w:ind w:left="0"/>
        <w:jc w:val="both"/>
      </w:pPr>
      <w:r>
        <w:rPr>
          <w:rFonts w:ascii="Times New Roman"/>
          <w:b w:val="false"/>
          <w:i w:val="false"/>
          <w:color w:val="000000"/>
          <w:sz w:val="28"/>
        </w:rPr>
        <w:t>
      күні _______________________</w:t>
      </w:r>
    </w:p>
    <w:bookmarkEnd w:id="105"/>
    <w:bookmarkStart w:name="z114" w:id="106"/>
    <w:p>
      <w:pPr>
        <w:spacing w:after="0"/>
        <w:ind w:left="0"/>
        <w:jc w:val="both"/>
      </w:pPr>
      <w:r>
        <w:rPr>
          <w:rFonts w:ascii="Times New Roman"/>
          <w:b w:val="false"/>
          <w:i w:val="false"/>
          <w:color w:val="000000"/>
          <w:sz w:val="28"/>
        </w:rPr>
        <w:t>
      қолы ____________________</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16" w:id="107"/>
    <w:p>
      <w:pPr>
        <w:spacing w:after="0"/>
        <w:ind w:left="0"/>
        <w:jc w:val="left"/>
      </w:pPr>
      <w:r>
        <w:rPr>
          <w:rFonts w:ascii="Times New Roman"/>
          <w:b/>
          <w:i w:val="false"/>
          <w:color w:val="000000"/>
        </w:rPr>
        <w:t xml:space="preserve"> НМИ бойынша бағалау парағы</w:t>
      </w:r>
    </w:p>
    <w:bookmarkEnd w:id="107"/>
    <w:bookmarkStart w:name="z117" w:id="108"/>
    <w:p>
      <w:pPr>
        <w:spacing w:after="0"/>
        <w:ind w:left="0"/>
        <w:jc w:val="both"/>
      </w:pPr>
      <w:r>
        <w:rPr>
          <w:rFonts w:ascii="Times New Roman"/>
          <w:b w:val="false"/>
          <w:i w:val="false"/>
          <w:color w:val="000000"/>
          <w:sz w:val="28"/>
        </w:rPr>
        <w:t>
      ____________________________________________________</w:t>
      </w:r>
    </w:p>
    <w:bookmarkEnd w:id="108"/>
    <w:bookmarkStart w:name="z118" w:id="109"/>
    <w:p>
      <w:pPr>
        <w:spacing w:after="0"/>
        <w:ind w:left="0"/>
        <w:jc w:val="both"/>
      </w:pPr>
      <w:r>
        <w:rPr>
          <w:rFonts w:ascii="Times New Roman"/>
          <w:b w:val="false"/>
          <w:i w:val="false"/>
          <w:color w:val="000000"/>
          <w:sz w:val="28"/>
        </w:rPr>
        <w:t>
      (Т.А.Ә.,бағаланатын тұлғаның лауазымы)</w:t>
      </w:r>
    </w:p>
    <w:bookmarkEnd w:id="109"/>
    <w:bookmarkStart w:name="z119" w:id="110"/>
    <w:p>
      <w:pPr>
        <w:spacing w:after="0"/>
        <w:ind w:left="0"/>
        <w:jc w:val="both"/>
      </w:pPr>
      <w:r>
        <w:rPr>
          <w:rFonts w:ascii="Times New Roman"/>
          <w:b w:val="false"/>
          <w:i w:val="false"/>
          <w:color w:val="000000"/>
          <w:sz w:val="28"/>
        </w:rPr>
        <w:t>
      ____________________________________</w:t>
      </w:r>
    </w:p>
    <w:bookmarkEnd w:id="110"/>
    <w:bookmarkStart w:name="z120" w:id="111"/>
    <w:p>
      <w:pPr>
        <w:spacing w:after="0"/>
        <w:ind w:left="0"/>
        <w:jc w:val="both"/>
      </w:pPr>
      <w:r>
        <w:rPr>
          <w:rFonts w:ascii="Times New Roman"/>
          <w:b w:val="false"/>
          <w:i w:val="false"/>
          <w:color w:val="000000"/>
          <w:sz w:val="28"/>
        </w:rPr>
        <w:t>
      (бағаланатын кезең)</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 п/п</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3"/>
    <w:p>
      <w:pPr>
        <w:spacing w:after="0"/>
        <w:ind w:left="0"/>
        <w:jc w:val="both"/>
      </w:pPr>
      <w:r>
        <w:rPr>
          <w:rFonts w:ascii="Times New Roman"/>
          <w:b w:val="false"/>
          <w:i w:val="false"/>
          <w:color w:val="000000"/>
          <w:sz w:val="28"/>
        </w:rPr>
        <w:t>
      Бағалау нәтижесі __________________________________________________</w:t>
      </w:r>
    </w:p>
    <w:bookmarkEnd w:id="113"/>
    <w:bookmarkStart w:name="z123" w:id="114"/>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4"/>
    <w:bookmarkStart w:name="z124" w:id="115"/>
    <w:p>
      <w:pPr>
        <w:spacing w:after="0"/>
        <w:ind w:left="0"/>
        <w:jc w:val="both"/>
      </w:pPr>
      <w:r>
        <w:rPr>
          <w:rFonts w:ascii="Times New Roman"/>
          <w:b w:val="false"/>
          <w:i w:val="false"/>
          <w:color w:val="000000"/>
          <w:sz w:val="28"/>
        </w:rPr>
        <w:t>
      Қызметші</w:t>
      </w:r>
    </w:p>
    <w:bookmarkEnd w:id="115"/>
    <w:bookmarkStart w:name="z125" w:id="116"/>
    <w:p>
      <w:pPr>
        <w:spacing w:after="0"/>
        <w:ind w:left="0"/>
        <w:jc w:val="both"/>
      </w:pPr>
      <w:r>
        <w:rPr>
          <w:rFonts w:ascii="Times New Roman"/>
          <w:b w:val="false"/>
          <w:i w:val="false"/>
          <w:color w:val="000000"/>
          <w:sz w:val="28"/>
        </w:rPr>
        <w:t>
      ___________________________</w:t>
      </w:r>
    </w:p>
    <w:bookmarkEnd w:id="116"/>
    <w:bookmarkStart w:name="z126" w:id="117"/>
    <w:p>
      <w:pPr>
        <w:spacing w:after="0"/>
        <w:ind w:left="0"/>
        <w:jc w:val="both"/>
      </w:pPr>
      <w:r>
        <w:rPr>
          <w:rFonts w:ascii="Times New Roman"/>
          <w:b w:val="false"/>
          <w:i w:val="false"/>
          <w:color w:val="000000"/>
          <w:sz w:val="28"/>
        </w:rPr>
        <w:t>
      (тегі, аты-жөні)</w:t>
      </w:r>
    </w:p>
    <w:bookmarkEnd w:id="117"/>
    <w:bookmarkStart w:name="z127" w:id="118"/>
    <w:p>
      <w:pPr>
        <w:spacing w:after="0"/>
        <w:ind w:left="0"/>
        <w:jc w:val="both"/>
      </w:pPr>
      <w:r>
        <w:rPr>
          <w:rFonts w:ascii="Times New Roman"/>
          <w:b w:val="false"/>
          <w:i w:val="false"/>
          <w:color w:val="000000"/>
          <w:sz w:val="28"/>
        </w:rPr>
        <w:t>
      күні _______________________</w:t>
      </w:r>
    </w:p>
    <w:bookmarkEnd w:id="118"/>
    <w:bookmarkStart w:name="z128" w:id="119"/>
    <w:p>
      <w:pPr>
        <w:spacing w:after="0"/>
        <w:ind w:left="0"/>
        <w:jc w:val="both"/>
      </w:pPr>
      <w:r>
        <w:rPr>
          <w:rFonts w:ascii="Times New Roman"/>
          <w:b w:val="false"/>
          <w:i w:val="false"/>
          <w:color w:val="000000"/>
          <w:sz w:val="28"/>
        </w:rPr>
        <w:t>
      қолы ____________________</w:t>
      </w:r>
    </w:p>
    <w:bookmarkEnd w:id="119"/>
    <w:bookmarkStart w:name="z129" w:id="120"/>
    <w:p>
      <w:pPr>
        <w:spacing w:after="0"/>
        <w:ind w:left="0"/>
        <w:jc w:val="both"/>
      </w:pPr>
      <w:r>
        <w:rPr>
          <w:rFonts w:ascii="Times New Roman"/>
          <w:b w:val="false"/>
          <w:i w:val="false"/>
          <w:color w:val="000000"/>
          <w:sz w:val="28"/>
        </w:rPr>
        <w:t>
      Тікелей басшы</w:t>
      </w:r>
    </w:p>
    <w:bookmarkEnd w:id="120"/>
    <w:bookmarkStart w:name="z130" w:id="121"/>
    <w:p>
      <w:pPr>
        <w:spacing w:after="0"/>
        <w:ind w:left="0"/>
        <w:jc w:val="both"/>
      </w:pPr>
      <w:r>
        <w:rPr>
          <w:rFonts w:ascii="Times New Roman"/>
          <w:b w:val="false"/>
          <w:i w:val="false"/>
          <w:color w:val="000000"/>
          <w:sz w:val="28"/>
        </w:rPr>
        <w:t>
      ___________________________</w:t>
      </w:r>
    </w:p>
    <w:bookmarkEnd w:id="121"/>
    <w:bookmarkStart w:name="z131" w:id="122"/>
    <w:p>
      <w:pPr>
        <w:spacing w:after="0"/>
        <w:ind w:left="0"/>
        <w:jc w:val="both"/>
      </w:pPr>
      <w:r>
        <w:rPr>
          <w:rFonts w:ascii="Times New Roman"/>
          <w:b w:val="false"/>
          <w:i w:val="false"/>
          <w:color w:val="000000"/>
          <w:sz w:val="28"/>
        </w:rPr>
        <w:t>
      (тегі, аты-жөні)</w:t>
      </w:r>
    </w:p>
    <w:bookmarkEnd w:id="122"/>
    <w:bookmarkStart w:name="z132" w:id="123"/>
    <w:p>
      <w:pPr>
        <w:spacing w:after="0"/>
        <w:ind w:left="0"/>
        <w:jc w:val="both"/>
      </w:pPr>
      <w:r>
        <w:rPr>
          <w:rFonts w:ascii="Times New Roman"/>
          <w:b w:val="false"/>
          <w:i w:val="false"/>
          <w:color w:val="000000"/>
          <w:sz w:val="28"/>
        </w:rPr>
        <w:t>
      күні _______________________</w:t>
      </w:r>
    </w:p>
    <w:bookmarkEnd w:id="123"/>
    <w:bookmarkStart w:name="z133" w:id="124"/>
    <w:p>
      <w:pPr>
        <w:spacing w:after="0"/>
        <w:ind w:left="0"/>
        <w:jc w:val="both"/>
      </w:pPr>
      <w:r>
        <w:rPr>
          <w:rFonts w:ascii="Times New Roman"/>
          <w:b w:val="false"/>
          <w:i w:val="false"/>
          <w:color w:val="000000"/>
          <w:sz w:val="28"/>
        </w:rPr>
        <w:t>
      қолы ____________________</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 "Б" </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35" w:id="125"/>
    <w:p>
      <w:pPr>
        <w:spacing w:after="0"/>
        <w:ind w:left="0"/>
        <w:jc w:val="left"/>
      </w:pPr>
      <w:r>
        <w:rPr>
          <w:rFonts w:ascii="Times New Roman"/>
          <w:b/>
          <w:i w:val="false"/>
          <w:color w:val="000000"/>
        </w:rPr>
        <w:t xml:space="preserve"> Құзыреттер бойынша бағалау парағы </w:t>
      </w:r>
    </w:p>
    <w:bookmarkEnd w:id="125"/>
    <w:bookmarkStart w:name="z136" w:id="126"/>
    <w:p>
      <w:pPr>
        <w:spacing w:after="0"/>
        <w:ind w:left="0"/>
        <w:jc w:val="both"/>
      </w:pPr>
      <w:r>
        <w:rPr>
          <w:rFonts w:ascii="Times New Roman"/>
          <w:b w:val="false"/>
          <w:i w:val="false"/>
          <w:color w:val="000000"/>
          <w:sz w:val="28"/>
        </w:rPr>
        <w:t>
      _________________жыл</w:t>
      </w:r>
    </w:p>
    <w:bookmarkEnd w:id="126"/>
    <w:bookmarkStart w:name="z137" w:id="127"/>
    <w:p>
      <w:pPr>
        <w:spacing w:after="0"/>
        <w:ind w:left="0"/>
        <w:jc w:val="both"/>
      </w:pPr>
      <w:r>
        <w:rPr>
          <w:rFonts w:ascii="Times New Roman"/>
          <w:b w:val="false"/>
          <w:i w:val="false"/>
          <w:color w:val="000000"/>
          <w:sz w:val="28"/>
        </w:rPr>
        <w:t>
      (бағаланатын жыл)</w:t>
      </w:r>
    </w:p>
    <w:bookmarkEnd w:id="127"/>
    <w:bookmarkStart w:name="z138" w:id="128"/>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28"/>
    <w:bookmarkStart w:name="z139" w:id="129"/>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9"/>
    <w:bookmarkStart w:name="z140" w:id="13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0"/>
    <w:bookmarkStart w:name="z141" w:id="131"/>
    <w:p>
      <w:pPr>
        <w:spacing w:after="0"/>
        <w:ind w:left="0"/>
        <w:jc w:val="both"/>
      </w:pPr>
      <w:r>
        <w:rPr>
          <w:rFonts w:ascii="Times New Roman"/>
          <w:b w:val="false"/>
          <w:i w:val="false"/>
          <w:color w:val="000000"/>
          <w:sz w:val="28"/>
        </w:rPr>
        <w:t>
      __________________________________________________________________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 р/с</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2</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3</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4</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5</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6</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7</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8</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9</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10</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11</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4"/>
    <w:bookmarkStart w:name="z155" w:id="145"/>
    <w:p>
      <w:pPr>
        <w:spacing w:after="0"/>
        <w:ind w:left="0"/>
        <w:jc w:val="both"/>
      </w:pPr>
      <w:r>
        <w:rPr>
          <w:rFonts w:ascii="Times New Roman"/>
          <w:b w:val="false"/>
          <w:i w:val="false"/>
          <w:color w:val="000000"/>
          <w:sz w:val="28"/>
        </w:rPr>
        <w:t>
      Қызметші</w:t>
      </w:r>
    </w:p>
    <w:bookmarkEnd w:id="145"/>
    <w:bookmarkStart w:name="z156" w:id="146"/>
    <w:p>
      <w:pPr>
        <w:spacing w:after="0"/>
        <w:ind w:left="0"/>
        <w:jc w:val="both"/>
      </w:pPr>
      <w:r>
        <w:rPr>
          <w:rFonts w:ascii="Times New Roman"/>
          <w:b w:val="false"/>
          <w:i w:val="false"/>
          <w:color w:val="000000"/>
          <w:sz w:val="28"/>
        </w:rPr>
        <w:t>
      ___________________________</w:t>
      </w:r>
    </w:p>
    <w:bookmarkEnd w:id="146"/>
    <w:bookmarkStart w:name="z157" w:id="147"/>
    <w:p>
      <w:pPr>
        <w:spacing w:after="0"/>
        <w:ind w:left="0"/>
        <w:jc w:val="both"/>
      </w:pPr>
      <w:r>
        <w:rPr>
          <w:rFonts w:ascii="Times New Roman"/>
          <w:b w:val="false"/>
          <w:i w:val="false"/>
          <w:color w:val="000000"/>
          <w:sz w:val="28"/>
        </w:rPr>
        <w:t>
      (тегі, аты-жөні)</w:t>
      </w:r>
    </w:p>
    <w:bookmarkEnd w:id="147"/>
    <w:bookmarkStart w:name="z158" w:id="148"/>
    <w:p>
      <w:pPr>
        <w:spacing w:after="0"/>
        <w:ind w:left="0"/>
        <w:jc w:val="both"/>
      </w:pPr>
      <w:r>
        <w:rPr>
          <w:rFonts w:ascii="Times New Roman"/>
          <w:b w:val="false"/>
          <w:i w:val="false"/>
          <w:color w:val="000000"/>
          <w:sz w:val="28"/>
        </w:rPr>
        <w:t>
      күні _______________________</w:t>
      </w:r>
    </w:p>
    <w:bookmarkEnd w:id="148"/>
    <w:bookmarkStart w:name="z159" w:id="149"/>
    <w:p>
      <w:pPr>
        <w:spacing w:after="0"/>
        <w:ind w:left="0"/>
        <w:jc w:val="both"/>
      </w:pPr>
      <w:r>
        <w:rPr>
          <w:rFonts w:ascii="Times New Roman"/>
          <w:b w:val="false"/>
          <w:i w:val="false"/>
          <w:color w:val="000000"/>
          <w:sz w:val="28"/>
        </w:rPr>
        <w:t>
      қолы ____________________</w:t>
      </w:r>
    </w:p>
    <w:bookmarkEnd w:id="149"/>
    <w:bookmarkStart w:name="z160" w:id="150"/>
    <w:p>
      <w:pPr>
        <w:spacing w:after="0"/>
        <w:ind w:left="0"/>
        <w:jc w:val="both"/>
      </w:pPr>
      <w:r>
        <w:rPr>
          <w:rFonts w:ascii="Times New Roman"/>
          <w:b w:val="false"/>
          <w:i w:val="false"/>
          <w:color w:val="000000"/>
          <w:sz w:val="28"/>
        </w:rPr>
        <w:t>
      Тікелей басшы</w:t>
      </w:r>
    </w:p>
    <w:bookmarkEnd w:id="150"/>
    <w:bookmarkStart w:name="z161" w:id="151"/>
    <w:p>
      <w:pPr>
        <w:spacing w:after="0"/>
        <w:ind w:left="0"/>
        <w:jc w:val="both"/>
      </w:pPr>
      <w:r>
        <w:rPr>
          <w:rFonts w:ascii="Times New Roman"/>
          <w:b w:val="false"/>
          <w:i w:val="false"/>
          <w:color w:val="000000"/>
          <w:sz w:val="28"/>
        </w:rPr>
        <w:t>
      ___________________________</w:t>
      </w:r>
    </w:p>
    <w:bookmarkEnd w:id="151"/>
    <w:bookmarkStart w:name="z162" w:id="152"/>
    <w:p>
      <w:pPr>
        <w:spacing w:after="0"/>
        <w:ind w:left="0"/>
        <w:jc w:val="both"/>
      </w:pPr>
      <w:r>
        <w:rPr>
          <w:rFonts w:ascii="Times New Roman"/>
          <w:b w:val="false"/>
          <w:i w:val="false"/>
          <w:color w:val="000000"/>
          <w:sz w:val="28"/>
        </w:rPr>
        <w:t>
      (тегі, аты-жөні)</w:t>
      </w:r>
    </w:p>
    <w:bookmarkEnd w:id="152"/>
    <w:bookmarkStart w:name="z163" w:id="153"/>
    <w:p>
      <w:pPr>
        <w:spacing w:after="0"/>
        <w:ind w:left="0"/>
        <w:jc w:val="both"/>
      </w:pPr>
      <w:r>
        <w:rPr>
          <w:rFonts w:ascii="Times New Roman"/>
          <w:b w:val="false"/>
          <w:i w:val="false"/>
          <w:color w:val="000000"/>
          <w:sz w:val="28"/>
        </w:rPr>
        <w:t>
      күні _______________________</w:t>
      </w:r>
    </w:p>
    <w:bookmarkEnd w:id="153"/>
    <w:bookmarkStart w:name="z164" w:id="154"/>
    <w:p>
      <w:pPr>
        <w:spacing w:after="0"/>
        <w:ind w:left="0"/>
        <w:jc w:val="both"/>
      </w:pPr>
      <w:r>
        <w:rPr>
          <w:rFonts w:ascii="Times New Roman"/>
          <w:b w:val="false"/>
          <w:i w:val="false"/>
          <w:color w:val="000000"/>
          <w:sz w:val="28"/>
        </w:rPr>
        <w:t>
      қолы 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66" w:id="155"/>
    <w:p>
      <w:pPr>
        <w:spacing w:after="0"/>
        <w:ind w:left="0"/>
        <w:jc w:val="left"/>
      </w:pPr>
      <w:r>
        <w:rPr>
          <w:rFonts w:ascii="Times New Roman"/>
          <w:b/>
          <w:i w:val="false"/>
          <w:color w:val="000000"/>
        </w:rPr>
        <w:t xml:space="preserve"> Құзыреттердің мінез-құлық индикаторлары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xml:space="preserve">
Құзыреттер атауы </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w:t>
            </w:r>
          </w:p>
          <w:p>
            <w:pPr>
              <w:spacing w:after="20"/>
              <w:ind w:left="20"/>
              <w:jc w:val="both"/>
            </w:pPr>
            <w:r>
              <w:rPr>
                <w:rFonts w:ascii="Times New Roman"/>
                <w:b w:val="false"/>
                <w:i w:val="false"/>
                <w:color w:val="000000"/>
                <w:sz w:val="20"/>
              </w:rPr>
              <w:t>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 аппарат басшысы</w:t>
            </w:r>
          </w:p>
          <w:p>
            <w:pPr>
              <w:spacing w:after="20"/>
              <w:ind w:left="20"/>
              <w:jc w:val="both"/>
            </w:pPr>
            <w:r>
              <w:rPr>
                <w:rFonts w:ascii="Times New Roman"/>
                <w:b w:val="false"/>
                <w:i w:val="false"/>
                <w:color w:val="000000"/>
                <w:sz w:val="20"/>
              </w:rPr>
              <w:t>
Е-3 – бөлім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Е-4-бас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87" w:id="157"/>
    <w:p>
      <w:pPr>
        <w:spacing w:after="0"/>
        <w:ind w:left="0"/>
        <w:jc w:val="left"/>
      </w:pPr>
      <w:r>
        <w:rPr>
          <w:rFonts w:ascii="Times New Roman"/>
          <w:b/>
          <w:i w:val="false"/>
          <w:color w:val="000000"/>
        </w:rPr>
        <w:t xml:space="preserve"> Бағалау жөніндегі комиссия отырысының хаттамасы</w:t>
      </w:r>
    </w:p>
    <w:bookmarkEnd w:id="157"/>
    <w:bookmarkStart w:name="z188"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89" w:id="159"/>
    <w:p>
      <w:pPr>
        <w:spacing w:after="0"/>
        <w:ind w:left="0"/>
        <w:jc w:val="both"/>
      </w:pPr>
      <w:r>
        <w:rPr>
          <w:rFonts w:ascii="Times New Roman"/>
          <w:b w:val="false"/>
          <w:i w:val="false"/>
          <w:color w:val="000000"/>
          <w:sz w:val="28"/>
        </w:rPr>
        <w:t>
      (мемлекеттік органның атауы)</w:t>
      </w:r>
    </w:p>
    <w:bookmarkEnd w:id="159"/>
    <w:bookmarkStart w:name="z190"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91" w:id="161"/>
    <w:p>
      <w:pPr>
        <w:spacing w:after="0"/>
        <w:ind w:left="0"/>
        <w:jc w:val="both"/>
      </w:pPr>
      <w:r>
        <w:rPr>
          <w:rFonts w:ascii="Times New Roman"/>
          <w:b w:val="false"/>
          <w:i w:val="false"/>
          <w:color w:val="000000"/>
          <w:sz w:val="28"/>
        </w:rPr>
        <w:t>
      (бағалау мерзімі жыл)</w:t>
      </w:r>
    </w:p>
    <w:bookmarkEnd w:id="161"/>
    <w:bookmarkStart w:name="z192" w:id="162"/>
    <w:p>
      <w:pPr>
        <w:spacing w:after="0"/>
        <w:ind w:left="0"/>
        <w:jc w:val="both"/>
      </w:pPr>
      <w:r>
        <w:rPr>
          <w:rFonts w:ascii="Times New Roman"/>
          <w:b w:val="false"/>
          <w:i w:val="false"/>
          <w:color w:val="000000"/>
          <w:sz w:val="28"/>
        </w:rPr>
        <w:t>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3"/>
          <w:p>
            <w:pPr>
              <w:spacing w:after="20"/>
              <w:ind w:left="20"/>
              <w:jc w:val="both"/>
            </w:pPr>
            <w:r>
              <w:rPr>
                <w:rFonts w:ascii="Times New Roman"/>
                <w:b w:val="false"/>
                <w:i w:val="false"/>
                <w:color w:val="000000"/>
                <w:sz w:val="20"/>
              </w:rPr>
              <w:t>
№ р/с</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4"/>
          <w:p>
            <w:pPr>
              <w:spacing w:after="20"/>
              <w:ind w:left="20"/>
              <w:jc w:val="both"/>
            </w:pPr>
            <w:r>
              <w:rPr>
                <w:rFonts w:ascii="Times New Roman"/>
                <w:b w:val="false"/>
                <w:i w:val="false"/>
                <w:color w:val="000000"/>
                <w:sz w:val="20"/>
              </w:rPr>
              <w:t>
1.</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5"/>
          <w:p>
            <w:pPr>
              <w:spacing w:after="20"/>
              <w:ind w:left="20"/>
              <w:jc w:val="both"/>
            </w:pPr>
            <w:r>
              <w:rPr>
                <w:rFonts w:ascii="Times New Roman"/>
                <w:b w:val="false"/>
                <w:i w:val="false"/>
                <w:color w:val="000000"/>
                <w:sz w:val="20"/>
              </w:rPr>
              <w:t>
2.</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7"/>
    <w:p>
      <w:pPr>
        <w:spacing w:after="0"/>
        <w:ind w:left="0"/>
        <w:jc w:val="both"/>
      </w:pPr>
      <w:r>
        <w:rPr>
          <w:rFonts w:ascii="Times New Roman"/>
          <w:b w:val="false"/>
          <w:i w:val="false"/>
          <w:color w:val="000000"/>
          <w:sz w:val="28"/>
        </w:rPr>
        <w:t>
      Комиссия қорытындысы:</w:t>
      </w:r>
    </w:p>
    <w:bookmarkEnd w:id="167"/>
    <w:bookmarkStart w:name="z198"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199" w:id="169"/>
    <w:p>
      <w:pPr>
        <w:spacing w:after="0"/>
        <w:ind w:left="0"/>
        <w:jc w:val="both"/>
      </w:pPr>
      <w:r>
        <w:rPr>
          <w:rFonts w:ascii="Times New Roman"/>
          <w:b w:val="false"/>
          <w:i w:val="false"/>
          <w:color w:val="000000"/>
          <w:sz w:val="28"/>
        </w:rPr>
        <w:t>
      Тексерілді:</w:t>
      </w:r>
    </w:p>
    <w:bookmarkEnd w:id="169"/>
    <w:bookmarkStart w:name="z200" w:id="170"/>
    <w:p>
      <w:pPr>
        <w:spacing w:after="0"/>
        <w:ind w:left="0"/>
        <w:jc w:val="both"/>
      </w:pPr>
      <w:r>
        <w:rPr>
          <w:rFonts w:ascii="Times New Roman"/>
          <w:b w:val="false"/>
          <w:i w:val="false"/>
          <w:color w:val="000000"/>
          <w:sz w:val="28"/>
        </w:rPr>
        <w:t>
      Комиссияның хатшысы: ___________________________ Күні: _____________</w:t>
      </w:r>
    </w:p>
    <w:bookmarkEnd w:id="170"/>
    <w:bookmarkStart w:name="z201" w:id="171"/>
    <w:p>
      <w:pPr>
        <w:spacing w:after="0"/>
        <w:ind w:left="0"/>
        <w:jc w:val="both"/>
      </w:pPr>
      <w:r>
        <w:rPr>
          <w:rFonts w:ascii="Times New Roman"/>
          <w:b w:val="false"/>
          <w:i w:val="false"/>
          <w:color w:val="000000"/>
          <w:sz w:val="28"/>
        </w:rPr>
        <w:t>
      (тегі, аты-жөні, қолы)</w:t>
      </w:r>
    </w:p>
    <w:bookmarkEnd w:id="171"/>
    <w:bookmarkStart w:name="z202" w:id="172"/>
    <w:p>
      <w:pPr>
        <w:spacing w:after="0"/>
        <w:ind w:left="0"/>
        <w:jc w:val="both"/>
      </w:pPr>
      <w:r>
        <w:rPr>
          <w:rFonts w:ascii="Times New Roman"/>
          <w:b w:val="false"/>
          <w:i w:val="false"/>
          <w:color w:val="000000"/>
          <w:sz w:val="28"/>
        </w:rPr>
        <w:t>
      Комиссияның төрағасы: ____________________________ Күні: ____________</w:t>
      </w:r>
    </w:p>
    <w:bookmarkEnd w:id="172"/>
    <w:bookmarkStart w:name="z203" w:id="173"/>
    <w:p>
      <w:pPr>
        <w:spacing w:after="0"/>
        <w:ind w:left="0"/>
        <w:jc w:val="both"/>
      </w:pPr>
      <w:r>
        <w:rPr>
          <w:rFonts w:ascii="Times New Roman"/>
          <w:b w:val="false"/>
          <w:i w:val="false"/>
          <w:color w:val="000000"/>
          <w:sz w:val="28"/>
        </w:rPr>
        <w:t>
      (тегі, аты-жөні, қолы)</w:t>
      </w:r>
    </w:p>
    <w:bookmarkEnd w:id="173"/>
    <w:bookmarkStart w:name="z204" w:id="174"/>
    <w:p>
      <w:pPr>
        <w:spacing w:after="0"/>
        <w:ind w:left="0"/>
        <w:jc w:val="both"/>
      </w:pPr>
      <w:r>
        <w:rPr>
          <w:rFonts w:ascii="Times New Roman"/>
          <w:b w:val="false"/>
          <w:i w:val="false"/>
          <w:color w:val="000000"/>
          <w:sz w:val="28"/>
        </w:rPr>
        <w:t>
      Комиссияның мүшесі: _____________________________ Күні: _____________</w:t>
      </w:r>
    </w:p>
    <w:bookmarkEnd w:id="174"/>
    <w:bookmarkStart w:name="z205" w:id="175"/>
    <w:p>
      <w:pPr>
        <w:spacing w:after="0"/>
        <w:ind w:left="0"/>
        <w:jc w:val="both"/>
      </w:pPr>
      <w:r>
        <w:rPr>
          <w:rFonts w:ascii="Times New Roman"/>
          <w:b w:val="false"/>
          <w:i w:val="false"/>
          <w:color w:val="000000"/>
          <w:sz w:val="28"/>
        </w:rPr>
        <w:t>
      (тегі, аты-жөні,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