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41d3" w14:textId="b944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ставкаларының бірыңғай мөлшерін тағайындау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Саран қалалық мәслихатының 2018 жылғы 17 мамырдағы 25 сессиясының № 278 шешімі. Қарағанды облысының Әділет департаментінде 2018 жылғы 5 маусымда № 4805 болып тіркелді. Күші жойылды - Қарағанды облысы Саран қалалық мәслихатының 2020 жылғы 25 маусымдағы № 201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Саран қалалық мәслихатының 25.06.2020 № 201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Саран қалалық мәслихаты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Саран қаласы мен Ақтас кентінде орналасқан салық салынатын объект бірлігіне тіркелген салық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Саран қалалық мәслихатының 2013 жылғы 15 ақпандағы "Тіркелген салық ставкаларының бірыңғай мөлшерін тағайындау туралы" № 159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2223 болып тіркелген, 2013 жылғы 22 наурыздағы № 12 "Саран газеті" газетінде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Баймағанбетов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сессиясының №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қызмет түрлеріне салық салу объектісінің бірлігінен тіркелген жиынтық салығының бірыңғай ставкаларының мөлшері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8733"/>
      </w:tblGrid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салынатын объектінің атауы</w:t>
            </w:r>
          </w:p>
          <w:bookmarkEnd w:id="5"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ставкаларының мөлшері (айлық есептік көрсеткіштерімен)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  <w:bookmarkEnd w:id="6"/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