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0cc0" w14:textId="07e0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Саран қаласының жерлеріне салықты есептеу үшін базалық мөлшерлемені өсіру мақсатында автотұрақтардың (паркингтердің) санаттарын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2018 жылғы 17 мамырдағы 25 сессиясының № 279 шешімі. Қарағанды облысының Әділет департаментінде 2018 жылғы 5 маусымда № 4806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үшін бөлінген Саран қаласының жерлеріне салықты есептеу үшін базалық мөлшерлемені өсіру мөлшері және автотұрақтардың (паркингтердің) санаттары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Саран қалалық мәслихатының 2011 жылғы 10 қарашадағы "Автотұрақтар (паркингтер) үшін бөлінген Саран қаласының жерлеріне салықты есептеу үшін базалық ставканы ұлғайту мақсатында автотұрақтардың (паркингтердің) санаттарын бекіту туралы" № 646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8–7-127 болып тіркелген, 2011 жылғы 16 желтоқсандағы № 51 "Саран газеті"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№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үшін бөлінген Саран қаласының жерлеріне салықты есептеу үшін өсірілген базалық мөлшерлеме есепке алынған автотұрақтар (паркингтер) санаттары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368"/>
        <w:gridCol w:w="892"/>
        <w:gridCol w:w="4460"/>
        <w:gridCol w:w="796"/>
        <w:gridCol w:w="3271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(паркингтің) типтері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(паркингтің) санаты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қоры, соның ішінде оның іргесіндегі құрылыстар мен ғимараттар алып жатқан жерлерді қоспағанда, Саран қаласының жерлеріне бір шаршы метр үшін салынатын базалық салық мөлшерлемелері (теңге)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ставканың өсіру мөлшері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 мөлшерін есепке ала отырып (теңге), автотұрақтар (паркингтер) үшін бөлінген Саран қаласының жерлеріне базалық салық мөлшерлемесі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типті, жабық типті жерүсті автотұрақтары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мақсаттағы ғимараттарға қатар салынған автотұрақтар, басқа мақсаттағы ғимараттарға жапсарлас салынған автотұрақтар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астындағы, жертөлелердегі, астыңғы қабаттағы немесе жер үстіндегі төменгі қабаттағы ғимараттардың астына орналасқан автотұрақтар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