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1c04" w14:textId="92e1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21 желтоқсандағы № 351 шешімі. Қарағанды облысының Әділет департаментінде 2018 жылғы 25 желтоқсанда № 5087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қалалық бюджет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7 055 786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– 1 140 736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салықсыз түсімдер бойынша – 24 917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34 461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5 855 672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6 982 000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алу 39 108 мың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39 108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жасалған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112 894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алу 112 894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150 665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қаржының пайдаланылатын қалдықтары – 37 771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Саран қалалық мәслихатының 29.11.2019 № 460 (01.01.2019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жоғарғы бюджеттен берелетін нысаналы трансферттер ескерілсін.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қалалық бюджет түсімдерінің құрамында облыстық бюждеттің 3 413 727 мың теңге сомадағы субвенцияларды көзделгені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 жылға қалалық бюджетке кірісті бөлу нормативтері келесі мөлшерде белгіленсін: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бойынша– 50 пайыз;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- 50 пайыз.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Қалалық бюджетте қалалық бюджеттен Ақтас кентінің бюджетіне берілетін субвенциялар көлемі ескерілсін,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– 248 683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– 233 881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– 242 067 мың теңге.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2019 жылға арналған қалалық бюджетті орындау процесінде секвестрге жатпайтын бюджеттік бағдарламалардың тізбесі бекітілсін.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Алынып тасталды - Қарағанды облысы Саран қалалық мәслихатының 31.10.2019 № 454 (01.01.2019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Саран қалалық мәслихатының 29.11.2019 № 460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7 055 786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5 855 672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82"/>
        <w:gridCol w:w="1227"/>
        <w:gridCol w:w="1228"/>
        <w:gridCol w:w="5678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6 982000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2034506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961105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372109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248683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-39108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2"/>
        <w:gridCol w:w="6438"/>
      </w:tblGrid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</w:t>
            </w:r>
          </w:p>
        </w:tc>
      </w:tr>
      <w:tr>
        <w:trPr>
          <w:trHeight w:val="30" w:hRule="atLeast"/>
        </w:trPr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- 112834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4785705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575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тұрған бюджеттен 2019 жылға Саран қаласының бюджетіне бөлінген нысаналы трансферттер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Саран қалалық мәслихатының 29.11.2019 № 460 (01.01.2019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8"/>
        <w:gridCol w:w="3832"/>
      </w:tblGrid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2 441 945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1 221 300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 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1 192 889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еңбекақының өзгеруіне байланысты 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еңбекақыны арттыруға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387466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мемлекеттік қызметшілердің жекелеген категорияларына еңбекақыны арттыруға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жұмыспен қамту және әлеуметтік бағдарламалар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170347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жәрдемақы төлеуге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орталығында әлеуметтік жұмыс бойынша кеңесшілер мен ассистенттерді енгізуге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бағдарламасын жүзеге асыруға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Еңбекақыны ішінара субсидиялауға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іске асыруға арналған мемлекеттік гранттар беруге, оның ішінде NEET категориялы жастар, жағдайы төмен көп балалы отбасылар, жағдайы төмен еңбекке қабілетті мүгедектер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жұмысшы кадрларды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білім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орта, жалпы орта білім беру ұйымдарының педагогикалық қызметкерлерінің жалақысын арттыруға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213425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инфрақұрылымын құруға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объектілерін күтіп ұстауға, жөндеу жүргізуге және материалдық-техникалық базаны нығайтуға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27 145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ветеринария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ауырған ауылшаруашылығы жануарларының иелеріне малдарды санитарлық союға жұмсалған шығындарды өтеуге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 төмен көп балалы отбасыларға коммуналдық тұрғын үй қорынан тұрғын үй сатып алуға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коммуналдық шаруашылығы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маңызды (қала көшелерінің) және елді мекендердің автомобиль жолдарын күрделі, орташа және ағымдағы жөндеуді өткізуге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1 221 300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құрылыс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1 171 300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жобалауға және (немесе) салуға, қалпына келтіруге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749510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– коммуникациялық инфрақұрылымды жобалауға және (немесе) жайластыруға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дамытуға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328 141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тұрғын үй коммуналдық шаруашылығы, жолаушылар көлігі, автомобиль жолдары және тұрғын үй инспекциясы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 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қаласының білім бөлімі" ММ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  <w:tr>
        <w:trPr>
          <w:trHeight w:val="30" w:hRule="atLeast"/>
        </w:trPr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сессиясының № 351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бюджетті орындау процесінде секвестрлеуге жатпайтын жергілікті бюджеттік бағдарламалардың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