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5659" w14:textId="b285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Ақтас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21 желтоқсандағы № 352 шешімі. Қарағанды облысының Әділет департаментінде 2018 жылғы 26 желтоқсанда № 5091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288 915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18 039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259 374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291 506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қалдық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2591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2591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қарыздың түсуі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қаражаттарының пайдаланылатын қалдықтары – 2591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15.08.2019 № 432 (01.01.2019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Ақтас кентіінің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жоғарғы бюджеттен берілетін нысаналы трансферттер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Саран қаласының 2019 жылға субвенция бюджеттен түсімі 248 683 мың теңге сомасында Ақтас кентінің бюджетінде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Ақтас кентінің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15.08.2019 № 432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8"/>
        <w:gridCol w:w="5552"/>
      </w:tblGrid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- 2591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Ақтас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7532"/>
        <w:gridCol w:w="2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8"/>
        <w:gridCol w:w="3902"/>
      </w:tblGrid>
      <w:tr>
        <w:trPr>
          <w:trHeight w:val="30" w:hRule="atLeast"/>
        </w:trPr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Ақтас кентінің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7532"/>
        <w:gridCol w:w="2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тұрған бюджеттен 2019 жылға Ақтас кентінің бюджетіне бөлінген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Саран қалалық мәслихатының 15.05.2019 № 407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1"/>
        <w:gridCol w:w="3729"/>
      </w:tblGrid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 ең аз мөлшеріне өзгертулер енгізілуіне байланысты, мемлекеттік бюджет қаржысы есебіне қарайтын ұйымдардың, қазыналық кәсіпорындардың қызметкерлеріне, азаматтық қызметкерлердің жекелеген санаттарына еңбекақысын көтеру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