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45d5" w14:textId="e844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білім беру ұйымдары коммуналдық мемлекеттік қазыналық кәсіпорындарымен іске асырылатын білім беру қызметтерінің бағасын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2018 жылғы 1 наурыздағы № 8/06 қаулысы. Қарағанды облысының Әділет департаментінде 2018 жылғы 27 наурызда № 4663 болып тіркелді. Күші жойылды - Қарағанды облысы Шахтинск қаласының әкімдігінің 2019 жылғы 13 мамырдағы № 21/01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13.05.2019 № 21/01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Шахтинск қаласының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білім беру ұйымдары коммуналдық мемлекеттік қазыналық кәсіпорындарымен іске асырылатын білім беру қызметтерінің бағасы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2015 жылғы 8 қазандағы № 38/9 "Мектепке дейінгі тәрбие мен білім беру ұйымдары коммуналдық мемлекеттік қазыналық кәсіпорындарымен іске асырылатын білім беру қызметтерінің бағасын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3497 тіркелген, 2015 жылғы 14 желтоқсандағы "Әділет" ақпараттық-құқықтың жүйесінде, 2015 жылғы 27 қарашадағы № 47 "Шахтинский вестник" газетінде жарияланған) күші жойылсын.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К.К. Тлеубергеновке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және білім беру ұйымдары коммуналдық мемлекеттік қазыналық кәсіпорындарымен іске асырылатын білім беру қызметтерінің бағасы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335"/>
        <w:gridCol w:w="3709"/>
        <w:gridCol w:w="1493"/>
        <w:gridCol w:w="3204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 ұйымының атауы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ақылы білім беру қызметтерінің (үйірмелердің) тізбесі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өтетін сабақтар саны, 1 үйірмеге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мектепке дейінгі білім беру ұйымдарына ата-ана төлем ақысының көлемі (теңге), 1 үйірмеге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"АлҰнка"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Жүзуге үйрету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"БерҰзка"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агылшын"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"Ботагөз"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"Гүлдер"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"Еркетай"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"Психолог сабағында"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"Қарлығаш"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теңге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"Салтанат"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Жүзуге үйрету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"Шахтинск қаласы әкімдігі Шахтинск қаласының білім бөлімінің "Снегурочка" сәбилер-балабақшасы" коммуналдық мемлекеттік қазыналық кәсіпорыны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"Қызықты ағылшын"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"Жас суретші"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"Мектеп жасына дейінгі салауатты бала" (сауықтыру гимнастикасы, фитбол, каратэ-до)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Тілді дамытуды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"Психолог сабағында"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"Бәрін білгім келеді!" (тәрбиешімен авторлық бағдарламалар сабағы)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сабақ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