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d0a4" w14:textId="690d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2015 жылғы 9 сәуірдегі XXXIII сессиясының № 1115/33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2018 жылғы 22 тамыздағы VI шақырылған XXIV сессиясының № 1547/24 шешімі. Қарағанды облысының Әділет департаментінде 2018 жылғы 6 қыркүйекте № 4918 болып тіркелді. Күші жойылды - Қарағанды облысы Шахтинск қалалық мәслихатының 2023 жылғы 19 қыркүйектегі № 276/5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19.09.2023 </w:t>
      </w:r>
      <w:r>
        <w:rPr>
          <w:rFonts w:ascii="Times New Roman"/>
          <w:b w:val="false"/>
          <w:i w:val="false"/>
          <w:color w:val="ff0000"/>
          <w:sz w:val="28"/>
        </w:rPr>
        <w:t>№ 276/5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маслихат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маслихатының 2015 жылғы 9 сәуірдегі XХXIII сессиясының № 1115/33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3182 тіркелген, 2015 жылғы 15 мамырда "Әділет" ақпараттық-құқықтық жүйесінде, 2015 жылғы 15 мамырда № 19 "Шахтинский вестник"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16-1 -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25-1 –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25-2 –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25-3 -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25-4 -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Байманов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