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6580" w14:textId="f6b6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2017 жылғы 27 желтоқсандағы XIX сессиясының № 1475/19 "2018-2020 жылдарға арналған Шахтинск аймағы кенттерінің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22 тамыздағы VI шақырылған XXIV сессиясының № 1546/24 шешімі. Қарағанды облысының Әділет департаментінде 2018 жылғы 7 қыркүйекте № 4925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2017 жылғы 27 желтоқсандағы XIХ сессиясының № 1475/19 "2018-2020 жылдарға арналған Шахтинск аймағы кенттерінің бюджеті туралы" (нормативтік құқықтық актілерді мемлекеттік тіркеу Тізілімінде № 4562 тіркелген, Қазақстан Республикасы нормативтік құқықтық актілерінің эталондық бақылау банкінде электрондық түрде 2018 жылғы 23 қаңтарда, 2018 жылғы 15 маусымдағы № 24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425 406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23 852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6 744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- 394 810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- 425 406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0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тамыздағы XХIV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1546/24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кенттер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тамыздағы XХIV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1546/24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Шахан кенті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191825</w:t>
            </w:r>
          </w:p>
        </w:tc>
      </w:tr>
    </w:tbl>
    <w:bookmarkStart w:name="z11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Шахан кентінде іске асырылатын бюджеттік бағдарламалар бойынша шығындар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тамыздағы XХIV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1546/24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XIХ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1475/19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Долинка кенті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</w:tbl>
    <w:bookmarkStart w:name="z1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Долинка кентінде іске асырылатын бюджеттік бағдарламалар бойынша шығындар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