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455d" w14:textId="3874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әкімінің 2018 жылғы 19 қарашадағы № 2 шешімі. Қарағанды облысының Әділет департаментінде 2018 жылғы 29 қарашада № 5016 болып тіркелді. Күші жойылды – Қарағанды облысы Шахтинск қаласының әкімінің 2019 жылғы 24 қыркүйектегі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Шахтинск қаласының әкімінің 24.09.2019 № 1 (алғашқы ресми жарияланған күнінен бастап қолданысқа енгізіледіі)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2011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Шахтинск қаласының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қаласында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шекараларда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қаласы әкімінің 2011 жылғы 22 қарашадағы № 1 "Шахтинск қаласында сайлау учаскелерін құру туралы" (Нормативтік құқықтық актілерді мемлекеттік тіркеу тізілімінде № 8-8-98 тіркелген, 2011 жылғы 2 желтоқсанда № 48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қала әкімі аппаратының басшысы Н. Ю. Циолковскаяға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 әкімінің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19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370 сайлау учаскесі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23/1 үй, №1 гимназия.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көшесі: 2, 2 А, 3, 4, 5, 6, 7, 8, 10, 12 үйлер;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14, 22, 22 А, 24, 26, 28, 30, 32, 34, 36, 36 А, 38, 40, 40 А, 42, 46, 46 А, 48, 48 А, 50, 50 А, 52, 52 А, 54 үйлер;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Спортивная көшесі:1, 2, 3, 4, 5, 6, 7, 8, 9, 10, 11, 12, 13, 14, 15, 16, 18, 18 А, 19, 19 А, 20, 20 А, 21, 21 А, 22, 22 А, 23, 24, 25, 26 үйлер;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Торговая көшесі: 2, 4, 6, 12, 13, 16, 19, 21, 23, 24, 25, 27, 28, 29, 30, 32, 33, 34, 35, 35 А, 36, 37, 37 А, 37 Б, 38, 44, 45 А, 46, 47, 47 А, 48, 49, 49 А, 50 үйлер;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көшесі: 2, 4, 5, 6, 7, 8, 9, 10, 12, 14 үйлер;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Индустриальная көшесі: 1, 3, 3 А, 5, 7, 9, 41, 43 үйлер;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Седов көшесі: 2, 4, 5, 6, 8, 10, 12 үйлер;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Байдуков көшесі: 1, 2, 3, 4, 5, 6, 7, 8, 9, 10 үйлер;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Седов проезді: 1, 3, 4, 5, 6, 7 үйлер;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Байдуков тұйық көшесі: 3, 5, 7 үйлер;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көшесі: 1, 2, 3, 4, 5, 6, 7, 8, 9, 10, 11, 12, 13, 14 үйлер;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көшесі: 1, 2, 3, 4, 5, 6, 7, 8, 9, 10, 11, 12, 13, 14 үйлер;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Геологическая көшесі: 1, 3, 5, 7, 8, 9, 10, 10 А, 11, 13, 15, 16, 16 А, 17, 18, 18 А, 19, 20, 20 А, 21, 21 А, 22, 23, 23 А, 24, 25, 26, 27, 28, 29, 30 үйлер;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көшесі: 3, 5 үйлер;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көшесі: 1, 2, 3, 4, 4 А, 5, 6, 6 А, 7, 8, 8 А, 10, 10 А, 12, 12 А, 14, 14 А үйлер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Нүркен Әбдіров көшесі: 3, 3 А, 5, 5 А, 6, 7, 7 А, 8, 9, 11, 17, 17 А, 19, 21, 23, 25, 25 А, 27 үйлер;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1, 2, 4, 6, 14А, 15, 15 А, 16, 17, 18, 19, 19 А, 20, 21, 22 үйлер;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Торговый проезді: 3, 5 үйлер;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Шахтинский проезді: 3, 4, 5, 5 А, 6, 6 А, 7, 7 А, 8, 9, 10, 12 үйлер;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Октябрьский проезді: 3, 4, 5, 6, 7, 8, 9, 10, 11, 12 үйлер;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темір жол жиегіндегі үйлер. 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371 сайлау учаскесі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23/1 үй, № 1 гимназия.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Нүркен Әбдіров көшесі: 2, 4, 4 А, 6, 8 үйлер;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Торговая көшесі: 52, 54 үйлер;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3, 3 А, 5, 7, 9, 11, 13, 14, 15, 17, 19, 20, 21, 22, 23, 24, 25, 26, 27, 28, 29, 30 үйлер;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Индустриальная көшесі: 47, 49, 63, 65, 67, 69, 71, 77 үйлер;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Матросов көшесі: 2, 3, 4, 6 үйлер;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Гвардейская көшесі: 1, 2, 3, 3 А, 4, 5, 6, 7, 8, 9, 10, 14, 16, 16, 18, 20, 22, 24, 26, 28, 30 үйлер;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Амангельды көшесі: 1, 2, 3, 4, 5, 6, 7, 8, 9, 10, 11, 12, 13, 14, 15, 16, 17, 18, 19, 20, 21, 22, 23, 24, 25, 26, 27 үйлер;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Донская көшесі: 1, 2, 3, 4, 5, 6, 6 А, 7, 8, 8 А, 9, 10,12, 13, 14, 14 А, 15, 16, 17, 18, 19, 20, 20 А, 21, 22, 22 А, 23, 24, 25, 26, 27, 28, 29 үйлер;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Свердлов көшесі: 1, 2, 3, 4, 5, 6, 6 А, 7, 8, 9, 10, 10А, 11, 11А, 12,13, 14, 14 А, 15, 16, 16 А, 17, 18, 19, 20, 21, 22, 22 А, 23, 24, 24 А, 26, 28 үйлер;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Молодежная көшесі: 1, 2, 3, 4, 5, 6, 7, 8, 9, 10, 11, 12, 13, 14, 15, 16, 17, 18, 19, 20 үйлер;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көшесі: 1, 1 А, 2, 2 А, 3, 4, 5, 6, 7, 8, 9, 10,11, 12, 13, 14, 14 А, 15, 16, 17, 18, 19, 20 үйлер;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23/1, 60, 62, 64, 66, 70, 72, 74, 76, 78, 82, 84, 84 А, 86, 86 А, 88, 88 А, 90, 90 А үйлер.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№372 сайлау учаскесі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Белинский көшесі, 16 үй, оқу - өндірістік комбинат.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Парковая көшесі: 1, 3, 3А, 11 А, 13 А үйлер;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8, 12, 14, 14 А, 16 үйлер;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көшесі: 26 А, 26 Б, 26 В үйлер.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№373 сайлау учаскесі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Карл Маркс көшесі, 40 А үй, музыка мектебі.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Парковая көшесі, 17 А үй;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18, 20, 22, 26, 26 А, 28, 36, 38 үйлер.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№374 сайлау учаскесі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35 А үй, № 3 жалпы білім беру мектебі.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Виктор Хара көшесі: 1, 1 А, 1 Б, 3, 5, 5 А, 7, 7 А, 7 Б үйлер;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Парковая көшесі: 25, 27 үйлер;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44 А, 44 Б, 46, 46 А үйлер.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№375 сайлау учаскесі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Парковая көшесі, 35 А үй, № 3 жалпы білім беру мектебі.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31, 39 Б, 41, 41 А, 43 А үйлер;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44 Г, 48, 50 А, 52 А, 56 А үйлер.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№376 сайлау учаскесі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Белинский көшесі, 16 үй, оқу-өндіріс комбинаты.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1, 2, 2 Б, 3, 5, 7, 7 А, 9, 9 А, 11, 11 А, 13, 13 А, 15, 17, 19, 21, 23, 25, 27, 29, 29 А, 31, 31 А, 32, 33, 35, 37, 39, 41, 41 А, 43, 43 А, 45, 47, 55, 57, 57 А, 57 Б, 59, 59 А, 61, 63, 67, 69, 69 А, 69 Б, 71, 71 А, 71 Б, 73 үйлер;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көшесі: 2, 4, 6, 8, 10, 12, 14, 16, 18, 20, 20 А, 22, 24, 26, 28, 30, 32, 33, 34, 36, 38, 40, 41, 42, 44, 45, 46, 47, 50, 52, 52 А, 54, 54 А, 56, 56 А, 58, 58 А, 60, 62, 64, 66, 66 А, 68, 68 А, 70, 72, 74, 76, 78, 78 А, 80, 80 А, 82, 82 А үйлер;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көшесі: 1, 2, 3, 4, 5, 6, 6 А, 7, 7 А, 8, 8 А, 9, 10, 11, 12, 13, 14, 15, 16, 17, 17 А, 18, 18 А, 19, 20, 20 А, 21, 22, 23, 24, 25, 26, 27, 28, 29, 30, 31, 32, 33, 34, 34 А, 35, 36, 37, 38, 39, 41, 43, 44, 45, 46, 47, 48, 48 А, 50, 50 А, 51, 51 А, 52, 53, 53 А, 54, 55, 55 А, 56, 57, 57 А, 61, 63, 65, 65 А, 67, 67 А, 69, 71, 73, 75, 77, 77 А, 79, 79 А, 81, 83 үйлер;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Первомайская көшесі:1, 2, 3, 4, 5, 5 А, 6, 7, 7 А, 8, 9, 10, 11, 12, 13, 14,15, 16, 17, 19, 20, 21, 21 А, 22, 23, 23 А, 24, 25, 26, 27, 28, 29, 32, 34, 36, 38, 40, 42, 44, 46, 48, 50, 52, 54, 56, 58, 60, 62 үйлер;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 көшесі: 1, 2, 3, 4, 5, 6, 7, 7 А, 8, 9, 9 А, 10, 11, 12, 13, 14, 16, 18, 20, 21, 21 А, 22, 23, 23 А, 24, 25, 26, 27, 28, 30, 32, 34, 36, 38, 40, 42, 44 үйлер;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Киров көшесі: 1, 2, 3, 4, 5, 6, 7, 8, 9, 10, 11, 12, 13, 14, 15, 16, 17, 18, 19, 20, 21, 22, 23, 24, 25, 26, 27, 28, 29, 30, 31, 32, 33, 34, 35, 36, 37, 38, 39, 40, 41, 42, 43, 44, 45 үйлер;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25, 27, 29, 31, 33, 35, 37, 39, 41, 43, 45, 47, 49, 51, 53, 54, 55, 57, 59, 60, 61, 63, 65 үйлер;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проезді: 3, 4, 5, 5 А, 6, 6 А, 7, 7 А, 8, 8 А, 9, 10, 13, 14, 15, 16, 17, 17 А, 18, 19, 19 А, 21, 23 үйлер;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көшесі: 30, 32, 34, 34 А, 36, 36 А, 38, 40, 46, 48, 50, 52, 56, 58, 60, 62, 62 А, 64,64 А, 66, 68 үйлер;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проезді: 3, 4, 5, 7, 8, 9, 10, 11, 12, 13, 15, 20, 22, 23, 24, 25, 26, 27, 28, 30, 32,33, 35, 37, 39, 43, 45, 47 үйлер;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Первомайский проезді: 4, 5, 6, 7, 8 үйлер. 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№377 сайлау учаскесі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101600, Қарағанды облысы, Шахтинск қаласы, Абай Құнанбаев даңғылы, 50 үй, Шахтинск қаласының Кеншілер мәдениет сарайы.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Дзержинский көшесі: 1, 2, 3, 4, 5, 6, 6 А, 7, 8, 9, 10, 11, 12, 13, 14 , 15, 16, 17, 18, 19, 20, 21, 22, 23 үйлер;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Пархоменко көшесі: 2, 3, 4, 5, 6, 9, 10, 12, 12 А, 14, 14 А, 17, 18, 21, 22, 23, 24, 24 А, 26, 26А, 28, 32, 34, 36 үйлер;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Чкалов көшесі: 1, 2, 3, 4, 5, 5 А, 6, 6 А, 7, 8, 9, 10, 11, 12, 13, 14, 15, 16, 18, 20, 22, 24 үйлер;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Чапаев көшесі: 2, 3, 4, 5, 6, 7, 8, 9, 10, 11, 12, 13, 14, 15, 16, 17, 18, 19, 20, 21, 22, 23, 24, 26, 28, 30, 32 үйлер;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Жданов көшесі: 3, 4, 5, 9, 10, 11, 13, 15, 17, 18, 19, 20, 21, 22, 23, 24, 25, 27, 29, 29А, 31, 31 А, 33 үйлер; 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31, 31 А, 33, 33 А, 35, 35 А, 41, 43, 47, 49, 49/1, 51, 51А, 53, 53 А, 55 үйлер;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көшесі: 86, 88, 90, 92, 94, 96, 98, 100, 104, 106, 108, 110, 112, 114, 116, 118 үйлер;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Карл Маркс көшесі: 73, 79, 81, 83, 89, 89 А, 91, 91 А, 93, 95, 99, 101, 101 А, 103, 103 А, 107, 109 , 111, 113 үйлер;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көшесі: 1, 3, 4, 5, 5 А, 6, 6 А, 7, 8, 9, 10, 11, 12, 13, 13 А, 14, 14 А, 15, 16, 17, 18, 18 А, 19, 20, 21, 22, 23, 24, 25, 26, 26 А, 27, 28, 28 А, 29, 30, 31, 31 А, 32, 33, 34, 34 А, 35 үйлер;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24, 26, 28, 30, 32, 34, 34 А, 36, 38, 42, 42 А, 42 Б, 44, 46, 48, 50 үйлер;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Пархоменко проезді: 1, 2, 3, 4, 5, 6, 7, 8, 9, 10, 11 үйлер;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Тургенев проезді: 3, 5 үйлер;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Тургенев көшесі, 7 үй. 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№378 сайлау учаскесі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Панфилов көшесі, 4 үй, №9 жалпы білім беру мектебі.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Станционная көшесі: 74, 76, 78, 78А, 80, 82/1, 84, 86, 86 А, 89, 94, 96, 98, 100 үйлер;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Московская көшесі: 1, 3, 5 Б, 7, 7А, 7Б, 9, 18 үйлер;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Мичурин көшесі: 3, 4, 5, 6, 6 А, 7, 7 А, 9, 9 А, 9 Б,9 В, 15, 17, 19, 21 үйлер;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көшесі: 1, 2, 3, 4 А, 5, 5 Б, 7, 9, 10, 11, 13, 15, 17, 19, 19 А, 21, 21 А үйлер;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4, 4 А, 6, 6 А, 8, 8 А, 10, 10 А, 12, 12 А, 14, 14 А үйлер;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көшесі, 4 үй.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№379 сайлау учаскесі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Московская көшесі, 22 үй, Шахтинск тау-кен индустриалдық колледжі.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Московская көшесі: 23, 27, 29 үйлер;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69, 71 үйлер.</w:t>
      </w:r>
    </w:p>
    <w:bookmarkEnd w:id="109"/>
    <w:bookmarkStart w:name="z1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№380 сайлау учаскесі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Московская көшесі, 22 үй, Шахтинск тау-кен индустриалдық колледжі.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Мичурин көшесі: 10, 12, 14 үйлер; 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18, 20, 22, 22А, 24, 24 А, 26, 28, 30, 32, 32 А, 34, 34 А, 36, 36 А, 38, 38 А, 40, 40 А, 42, 42 А үйлер;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Вахрушев көшесі: 3, 5, 7, 8, 10 үйлер;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көшесі: 1, 2, 3, 3 А, 5, 5 А, 7, 9, 11, 13, 15, 15 А, 17, 17 А, 19 үйлер; 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Горняцкая көшесі: 1, 3, 5, 5 А, 5 Б, 7, 7 А, 7 Б, 9 үйлер; 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83, 85, 87 үйлер.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№381 сайлау учаскесі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101600, Қарағанды облысы, Шахтинск қаласы, Абай Құнанбаев даңғылы, 50 үй, Шахтинск қаласының кеншілер мәдениет сарайы. 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50, 54 А, 56, 56 А, 60 А, 62, 64, 66 үйлер;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Бирюзов көшесі: 1, 5 үйлер; 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46,48 үйлер.</w:t>
      </w:r>
    </w:p>
    <w:bookmarkEnd w:id="124"/>
    <w:bookmarkStart w:name="z13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№382 сайлау учаскесі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28 квартал, Әлихан Бөкейханов атындағы мектеп-лицей.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50, 52, 54, 56, 58 үйлер.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№383 сайлау учаскесі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Панфилов көшесі, 4 үй, №9 жалпы білім беру мектебі.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Ленинградская көшесі: 1, 1 А, 3 А, 5 А, 7, 7 А, 23, 25, 27, 29, 31, 33, 33 А, 35, 35 А, 37, 37 А, 39, 39 А, 41, 41 А, 43, 43 А, 45, 45 А, 47, 47 А, 49, 49 А, 51, 51 А, 53, 53 А, 55, 55 А, 57, 57 А, 59, 59 А, 61, 61 А, 63 үйлер; 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77, 89, 89 А, 91, 91 А, 93 үйлер; 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 көшесі: 1, 2, 3, 4, 5, 6, 7, 8, 9, 10, 11, 12, 13, 14, 15, 16, 17, 18, 19, 20, 21, 22, 23, 24, 25, 26, 27, 28, 29, 30, 31, 32, 33, 34, 35, 36, 37, 38 үйлер.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№384 сайлау учаскесі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31 квартал, №6 жалпы білім беру мектебі.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даңғылы: 70, 70 А, 72, 72 А, 74, 76, 76 А, 78, 78 А, 78 Б, 79, 80, 80/1, 80/2 үйлер;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73, 73А, 75, 77, 79, 81, 85, 87 үйлер.</w:t>
      </w:r>
    </w:p>
    <w:bookmarkEnd w:id="139"/>
    <w:bookmarkStart w:name="z14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№385 сайлау учаскесі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31 квартал, №6 жалпы білім беру мектебі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65, 67, 69, 71, 73, 73 А, 73 Б, 75, 75 А, 77, 79, 79 А, 81 үйлер;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Құнанбаев даңғылы: 66 А, 68, 68 Б үйлер; 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65, 65 А, 67, 69, 69 А, 71, 71 А үйлер.</w:t>
      </w:r>
    </w:p>
    <w:bookmarkEnd w:id="144"/>
    <w:bookmarkStart w:name="z15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№386 сайлау учаскесі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28 квартал, Әлихан Бөкейханов атындағы мектеп-лицей.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көшесі: 124, 124 /1; 124/2, 124/3, 126, 126/1, 128, 128/1, 128/2, 130 үйлер; 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63/1, 65 үйлер.</w:t>
      </w:r>
    </w:p>
    <w:bookmarkEnd w:id="149"/>
    <w:bookmarkStart w:name="z15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№387 сайлау учаскесі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Қазақстан көшесі, 119 үй, Әубакір Исмаилов атындағы балалар сурет мектебі.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50, 52, 54, 54/1, 56, 56/1, 58, 58/1, 60, 62 үйлер;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120, 122 үйлер.</w:t>
      </w:r>
    </w:p>
    <w:bookmarkEnd w:id="154"/>
    <w:bookmarkStart w:name="z16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№388 сайлау учаскесі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40 лет Победы көшесі, 59 В үй, №5 гимназия.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121, 123/1, 129, 129/1 үйлер;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67, 67/1, 67/2, 69, 69/1, 69/2, 71, 73, 75, 77, 79, 81 үйлер.</w:t>
      </w:r>
    </w:p>
    <w:bookmarkEnd w:id="159"/>
    <w:bookmarkStart w:name="z16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№389 сайлау учаскесі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40 лет Победы көшесі, 59 В үй, №5 гимназия.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63, 63 А, 64, 66, 68, 70, 70/1, 70/2, 72, 72/1, 72/2, 72/3, 74, 74/1, 74/2, 76, 76/1, 76/2, 78, 80, 80 А үйлер.</w:t>
      </w:r>
    </w:p>
    <w:bookmarkEnd w:id="163"/>
    <w:bookmarkStart w:name="z17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№390 сайлау учаскесі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26 квартал, Молодежная көшесі, 51 Б үй, №7 жалпы білім беру мектебі.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 лет Победы көшесі: 44/1, 44/2, 44/3, 46/1, 46/2, 46/3, 46/4, 48, 48/1, 50/1 үйлер; 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Молодежная көшесі: 43, 45, 45/1, 45/2, 47, 49, 49/1, 49/2, 51, 51/2, 53 үйлер. </w:t>
      </w:r>
    </w:p>
    <w:bookmarkEnd w:id="168"/>
    <w:bookmarkStart w:name="z17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№391 сайлау учаскесі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26 квартал, Молодежная көшесі, 51 Б үй, №7 жалпы білім беру мектебі.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көшесі: 58, 62, 64, 66, 68, 72, 72 А, 74, 74 А, 76, 76 А, 78, 80, 82, 82 А, 84, 84 А, 86, 88, 90, 92, 115, 117, 117/1, 119, 1191, 121, 123 үйлер;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көшесі: 3, 3 А, 5, 7, 9, 11, 12, 13, 14, 15, 16, 17, 18, 19, 20, 21, 22, 23, 25, 31, 37, 47 үйлер;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Юбилейная көшесі: 1, 1 А, 4, 5, 5 А, 6, 11, 10, 12, 15, 17, 23, 24, 25, 26, 27, 28, 30, 32, 33, 36, 37, 39, 40, 41, 42, 43, 44, 45 үйлер; 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көшесі: 1, 1 А, 2, 2 А, 3, 4, 5, 6, 7, 8 үйлер; 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Школьный проезді: 1, 2, 2 А, 3, 4, 6, 7, 8, 9, 10, 11 үйлер; 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тұйық көшесі: 1, 3, 5, 5 А, 7, 7 А, 9, 9 А, 11, 13, 13 А, 15, 15 А, 17, 19, 21, 23, 25, 33, 35, 39 үйлер; 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Линейный тұйық көшесі: 6, 8, 10, 12 үйлер; 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Линейный проезді: 3, 5, 6, 7, 8, 9, 10 үйлер; 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проезді: 3, 3 А, 4 үйлер;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көшесі: 36, 36 А, 38 А, 40, 40 А, 42; 44, 46 үйлер.</w:t>
      </w:r>
    </w:p>
    <w:bookmarkEnd w:id="181"/>
    <w:bookmarkStart w:name="z19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№392 сайлау учаскесі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Шахтинск қаласы, Қазақстан көшесі, 97 үй, Шахтинск қаласының орталық ауруханасы.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Шахтинск қаласының орталық ауруханасы, босану үйі.</w:t>
      </w:r>
    </w:p>
    <w:bookmarkEnd w:id="184"/>
    <w:bookmarkStart w:name="z19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№393 сайлау учаскесі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10/16 квартал, 12А үй, Шахан кентінің балалар өнер мектебі.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көшесі: 1, 1 А, 2, 2 А, 3, 4, 5, 6, 7, 7А, 8, 9, 10, 11, 12, 13, 14, 15, 16, 17, 18, 19, 20, 21, 22, 23, 24, 26, 28 үйлер;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Шоссейная көшесі: 1, 2, 4, 6, 10, 12, 14, 15, 16, 18, 20, 22, 24 үйлер; 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Суворов көшесі: 1 А, 3, 5, 7, 9, 10, 11, 12, 13, 14, 15, 16, 17, 18, 19, 20, 21, 22, 23, 24 үйлер; 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көшесі: 1, 3, 5, 7, 9, 11, 11 А,13, 15 үйлер;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көшесі: 1, 3, 5, 7, 9, 11, 13, 15, 16, 17, 18, 19, 19 А, 20, 21, 21А, 22, 24, 25, 26, 27, 28 үйлер; 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көшесі: 1, 3, 5, 6, 7, 8, 9, 10, 11 үйлер;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 көшесі: 1, 2, 3, 4, 5, 6, 7, 8, 9, 10, 11, 12 үйлер; 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Крылов көшесі: 1, 2, 3, 4, 5, 6, 7, 8, 9, 10, 11, 12, 13, 14, 15, 16, 17, 18, 19, 20, 22, 24, 26, 28 үйлер;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Горная көшесі: 9, 10, 11, 12, 13, 14, 18, 20, 22 үйлер; 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көшесі: 1, 2, 3, 4, 5, 6, 7, 8, 9, 10, 11, 12, 13, 14, 15, 16, 17, 18, 19, 20, 22, 24 үйлер; 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Достоевский көшесі: 1, 1 А, 2, 2 А, 3, 4, 5, 6, 7, 8, 9, 10, 11, 12, 13, 15, 17, 19, 19 А, 19 Б, 21, 21 А, 23, 26, 27 үйлер;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Чернышевский көшесі: 1, 3, 5, 7, 8, 9, 10, 11, 12, 13, 14, 15, 20, 22, 23, 24, 25, 26 үйлер;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Автомобильная көшесі: 1, 2, 3, 4, 5, 6 үйлер; 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Чайковский көшесі: 7, 8, 9, 10, 11, 12 үйлер; 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Пушкин көшесі: 2, 2 А, 4, 6, 8, 10, 12, 14, 16, 18 үйлер; 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Октябрьский тұйық көшесі: 1, 2, 2 А, 3, 4, 5, 6, 7, 8, 9, 10, 11, 12, 13, 14, 15, 16, 17, 19, 21, 24, 26 үйлер; 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Веселый тұйық көшесі: 2, 3 А, 4, 5, 6, 7, 8, 9, 10, 11, 12, 13, 14, 15, 16, 18, 19, 20, 21, 21 А, 24, 24 А, 26 үйлер; 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көшесі: 3, 4,18, 22, 23, 24, 25, 26, 28, 29, 30, 31, 32, 33, 34, 35, 36, 37, 39, 40, 41, 42, 43, 44, 45, 46, 47, 48, 49, 51, 53 үйлер;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квартал: 1, 2, 3, 4 үйлер; 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квартал: 1, 2, 3, 4, 5, 6, 7, 8, 9, 10, 11, 12, 13, 15, 16, 17, 18, 19, 20, 21, 22, 25 үйлер; 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А квартал: 1, 2, 3, 4, 5, 6, 7, 8, 9, 11, 12, 13, 14, 15 үйлер; 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А квартал: 13, 15, 17, 19, 21, 23, 25 үйлер; 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Б квартал: 1, 1 А, 1 Б, 2, 2 А, 4 А, 5, 5 А, 6, 6 А, 7, 8, 9, 9 А, 10, 10 А, 11, 11 А, 12, 12 А, 13, 14, 15, 15 А, 16, 16 А, 17, 17 А, 18, 18 А, 19, 19 А, 20, 20 А, 21, 21 А, 22, 22 А, 23, 23 А, 24, 24 А, 25, 25 А, 26, 27, 27 А, 28, 28 А, 29, 30, 31, 32, 33 А, 34, 35, 36, 37, 38, 39, 40, 41, 42, 43, 44, 45, 46, 47, 48, 49, 50, 51 үйлер;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10/16 квартал: 9,10,11, 12,13, 16 үйлер;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Совхозная көшесі: 1, 1 А, 2, 3, 4, 4 А, 4 Б, 5, 7, 8, 9, 10, 11, 12, 13, 15, 18, 21, 22, 22 А үйлер; 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Капай көшесі: 1, 5, 8, 10, 11, 12, 13, 13А, 14, 16, 19, 20, 21, 22, 23, 26, 28, 36, 37, 38 үйлер.</w:t>
      </w:r>
    </w:p>
    <w:bookmarkEnd w:id="213"/>
    <w:bookmarkStart w:name="z22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№394 сайлау учаскесі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11/17 квартал, №2 жалпы білім беру мектебі.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шағын аудан: 3, 4 үйлер; 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шағын аудан: 1, 2, 3, 4, 5, 6, 7, 8, 9, 10, 11, 12, 13, 15, 16, 17, 18, 19, 20 үйлер; 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Крайняя көшесі: 2, 3, 4, 6, 8, 10, 12, 14, 16, 18, 20, 22, 28, 30, 32, 34, 34 А үйлер; 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Советская көшесі: 1, 2, 3, 4, 5, 6, 7, 8, 8 Б, 9, 10, 11, 12, 13, 13 А, 15, 15 А, 16, 19 үйлер; 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көшесі: 1, 2, 3, 4, 5, 6, 11, 12, 13, 14 үйлер;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1/1, 1/4, 1 Б, 2/1, 3, 3/1, 4, 5, 5/1, 6, 6 А, 7, 7/1, 8, 9 А, 12/1, 12/2, 13/2, 14 Б, 18 А, 19/1, 19/3, 21 А үйлер;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көшесі: барлық тұрғын үйлер.</w:t>
      </w:r>
    </w:p>
    <w:bookmarkEnd w:id="223"/>
    <w:bookmarkStart w:name="z23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№395 сайлау учаскесі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101600, Қарағанды облысы, Шахан кенті, 11/17 квартал, № 2 жалпы білім беру мектебі. 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11/17 квартал: 1, 2, 3, 6, 7, 10, 11, 12, 14, 15, 16, 19, 20, 21 үйлер.</w:t>
      </w:r>
    </w:p>
    <w:bookmarkEnd w:id="227"/>
    <w:bookmarkStart w:name="z23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№396 сайлау учаскесі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Добровольский көшесі, Шахан кентінің мәдениет үйі.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Самозастройка көшесі: 16, 18, 19, 20, 20 А, 28, 29, 30, 32, 33, 46, 50, 54, 62, 72, 87;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1Б шағын ауданы: 3, 4, 7, 14, 25 үйлер; 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көшесі: 1, 1 А, 2, 9, 9/1, 10, 11, 12, 12 А,13, 14, 15, 16, 17, 18, 19, 20, 21, 22, 23, 24 үйлер; 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А – 4 А шағын ауданы: 2, 11, 12/2, 13, 14 үйлер; 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Старый Шахан көшесі: 1, 1 А, 1 Б, 2, 3, 4, 4/1, 4 А, 4 Б, 5, 6, 7, 7 А, 8, 9, 10, 11, 12/1, 14, 17, 18, 19, 21, 22, 22 Б, 87 үйлер; 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көшесі: 2, 9, 10/1, 16, 23 үйлер;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Строительный тұйық көшесі: 3, 4, 5, 6, 10, 11, 12, 13 үйлер; 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тұйық көшесі: 3, 4, 5, 6, 9,10, 11, 12, 13, 16, 17, 19, 20, 21, 32, 44, 48, 50, 61, 87, 89 үйлер; 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Шахтерский тұйық көшесі: 1, 2, 4, 8, 15, 16 үйлер; 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Молодежная көшесі: 24, 40, 54, 55 үйлер, 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Новоселов көшесі, 72 үй; 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Победы көшесі: 12, 13, 14 үйлер;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 шағын ауданы: 5, 6, 15, 16, 17, 22, 23, 24, 25 үйлер.</w:t>
      </w:r>
    </w:p>
    <w:bookmarkEnd w:id="243"/>
    <w:bookmarkStart w:name="z25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397 сайлау учаскесі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14 квартал, № 12 жалпы білім беру мектебі.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квартал: 1, 2, 3, 4, 5, 6, 7, 8, 9, 10, 11, 12, 13, 14, 15, 16, 17, 18, 19, 20 үйлер; 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квартал: 1, 2, 3, 4, 5, 6, 7, 8, 9, 9 А, 10, 11, 12, 13, 14, 15, 16, 17, 18, 19, 20, 21, 22, 23, 24, 25, 26, 27 үйлер; 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квартал: 2, 4, 6, 8, 10, 12, 14, 26 үйлер; 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квартал: 1, 3, 4, 7А, 9, 10, 12, 13, 14, 15, 16 үйлер.</w:t>
      </w:r>
    </w:p>
    <w:bookmarkEnd w:id="250"/>
    <w:bookmarkStart w:name="z26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№398 сайлау учаскесі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Шахан кенті, Шахтинск қаласының қарттар мен мүгедектерге арналған медициналық-әлеуметтік мекемесі.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Шахтинск қаласының қарттар мен мүгедектерге арналған медициналық-әлеуметтік мекемесі, Шахан кентінің емханасы.</w:t>
      </w:r>
    </w:p>
    <w:bookmarkEnd w:id="253"/>
    <w:bookmarkStart w:name="z263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№399 сайлау учаскесі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№ 8 жалпы білім беру мектебі.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көшесі: 1/1, 1 А, 2/1, 3, 3 А, 4, 5А, 8А, 10/1, 11/1, 12/1, 15/1, 17/1, 20, 20/1, 23/2, 32, 34, 36, 38, 38/1, 39, 40, 42, 43, 44, 46, 48, 55, 56, 57, 58 Б, 61, 62, 63, 63А, 64, 65, 66, 67, 68, 69, 74, 77, 78, 79, 80, 81, 82, 83, 84, 85, 86, 88, 89, 90, 91, 91Б, 92, 93, 95, 96, 101, 102, 103, 105, 106, 107, 109, 110, 111, 113, 114, 116, 118, 119, 120, 150 үйлер;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Полевая, Заречная, Сенная, Бурцев, Зеленая, Геологическая, Разведчиков, Гапеев, Шахтинская, Загаражная, Новогаражная, Юбилейная, Буровая, Линейная, ДЭП көшелеріндегі, Заречный тұйық көшесіндегі барлық тұрғын үйлер.</w:t>
      </w:r>
    </w:p>
    <w:bookmarkEnd w:id="258"/>
    <w:bookmarkStart w:name="z26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№400 сайлау учаскесі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№4 жалпы білім беру мекемесі.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линия көшесі: 1, 1 А, 2 А, 3, 3 А, 4, 5, 6 А, 7, 9, 9 А үйлер;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переулок көшесі: 1, 1 А, 2,3, 4, 5, 5 А, 6, 7, 8 үйлер;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переулок көшесі: 1, 2, 3, 4, 4 А, 5, 6, 7 үйлер;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линия көшесі: 1 А, 2, 3, 4, 5, 6, 6 А, 7, 8 А, 9, 10, 11, 12, 12А, 13, 15, 17, 19, 21, 23 үйлер;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линия көшесі: 2, 3, 4, 5, 6, 7, 8, 11, 12, 13, 14, 15, 16, 18, 19, 20, 21, 22, 23, 24 үйлер; 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переулок көшесі: 1, 3, 3 А, 4, 5, 6, 7, 8, 10 үйлер;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линия көшесі: 1 , 2, 4, 6, 7, 8, 9, 10,11,12, 13, 15, 16, 17, 18, 19, 20, 21, 22, 23, 24, 25, 26, 27, 28 үйлер;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переулок көшесі: 2, 3 үйлер;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линия көшесі: 1, 2, 3, 3 А, 4, 5, 6, 7, 8, 9 А, 10, 10 А, 11, 12, 13, 15, 16, 18, 20, 21, 22 үйлер; 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линия көшесі: 1, 1 А, 2, 3, 5, 6, 7, 8, 10, 11, 12, 13, 15, 16, 17, 17 А, 18, 19, 21, 22, 24, 26, 28 үйлер;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линия көшесі: 1, 1 А, 2, 2 А, 3, 4, 5, 6, 6 А, 7, 8, 9, 10, 12, 14, 16, 16 А, 18 үйлер;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линия көшесі: 1, 2, 3, 4, 5, 6, 7, 8, 9, 10, 11, 12, 13, 15, 17 үйлер;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линия көшесі: 1, 2, 3, 4, 5, 6, 7, 7 А, 8, 9, 10 үйлер;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Октября көшесі: 1, 3, 5, 7, 9, 11, 12, 13, 14, 15, 16, 17, 18, 19, 21, 22, 23, 24, 25, 26, 27, 28, 29, 30, 31, 32, 33, 34, 35, 37, 41, 43, 44, 45, 48, 51, 52, 53, 55, 57, 58, 59, 60, 61, 62, 63, 65, 67, 69, 71, 73, 75, 76, 77, 79, 81, 82, 83, 84, 85, 86, 91, 91/1, 93, 96, 99 үйлер;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Баженов көшесі: 2, 2 А, 8 А, 10, 12, 13, 15, 17, 19, 20, 20 А, 20 Б, 21, 22, 23, 25, 28, 34, 36, 39, 41, 42, 45, 47, 62, 64, 65, ,67, 69, 71 үйлер;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1, 1 А, 2 А, 4, 4 А, 5, 6, 6 А, 7, 8, 8 А, 9, 10, 11, 11 А, 12, 13, 13 А, 14, 15, 16, 17, 18, 19, 20, 20 А, 20 Б, 21, 22, 24, 25, 26, 26 А, 26/1, 27, 28, 29, 30 А, 31, 32, 33, 35, 36 үйлер;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Гайдар көшесі: 16, 19, 23, 29, 44, 47, 51 үйлер;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көшесі: 11, 13, 15, 17, 19, 21, 26 үйлер;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Гаражная көшесі: 1, 1 А, 3, 4, 4 А, 5 үйлер;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Обручев көшесі: 28, 33, 37 үйлер;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1, 2, 3, 5 үйлер;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Солнечная көшесі: 1, 2, 4, 5 үйлер;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Лесная көшесі: 1, 2, 3, 5, 6, 7, 8, 9, 10, 11, 13, 14, 15, 16, 17 үйлер.</w:t>
      </w:r>
    </w:p>
    <w:bookmarkEnd w:id="284"/>
    <w:bookmarkStart w:name="z29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№401 сайлау учаскесі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АК 159/6 мекемесінің әкімшілік ғимараты.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Андрейкин тұйық көшесі: 1, 2, 3, 5, 6, 7, 8, 10, 11, 12, 16, 18, 20, 22 үйлер;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тұйық көшесі: 1, 2, 3 үйлер;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Стадионный тұйық көшесі: 1, 2, 3, 4, 5, 6, 7, 8, 9, 10, 11, 12, 13, 15 үйлер;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Долинская көшесі:1, 1 А, 1 Б, 2, 3, 4, 5, 7, 8, 9, 10, 10 А, 10 Б, 10 В, 11, 13, 15, 16, 18, 19, 20, 22, 25, 26, 27, 28, 29, 31, 35, 46, 47, 48, 49, 50, 51, 52, 53, 54, 55, 57, 59, 60, 61, 63, 64, 65, 66, 66 А, 68, 69, 70, 71, 72, 74, 76, 76 А, 78, 80, 82, 84, 86, 90, 92 үйлер;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 А, 1 Б, 1 В, 1 Г, 2, 3, 4, 5, 6, 7, 8, 8 А, 8 Б, 8 В, 9, 10, 11, 12, 13, 14, 15, 16, 17, 18, 20, 21, 22, 23, 24, 24 А, 25, 26 үйлер;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көшесі: 1, 1 А, 1 Б, 2, 3, 4, 5, 5 А, 6, 9, 10, 11, 13, 14, 15, 16, 17, 18, 19, 20, 21, 22, 23, 24, 27, 30, 32, 33, 34, 35, 36, 38, 39, 40, 41, 42, 43, 44, 45, 50, 51, 53, 55, 56, 57, 62, 63, 63А, 64, 67, 68, 69, 78, 80, 82, 85, 86, 88, 91, 91 Б, 96, 99, 101, 102, 105, 106, 107, 110, 111, 113, 114, 116 үйлер;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көшесі: 58 А, 59, 65, 74, 77, 80, 81, 84, 85, 87, 91, 92, 94, 96, 97, 98, 98 А, 99, 100, 104, 109, 110, 111, 111А, 112, 113, 114, 116, 117, 118, 119, 120, 123, 125, 129, 131, 135, 138, 139, 141, 145, 147, 151 үйлер;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Речная көшесі: 54 А, 55, 56, 56 А, 57, 57 А, 58, 59, 62, 64, 65, 66, 67, 68, 69, 70, 71, 72, 73, 74, 75, 76, 78, 80, 82, 86, 87, 88, 88 А, 90, 92, 94, 96, 96 А, 98, 100, 100 А, 102 үйлер;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көшесі: 1 Б, 2, 3, 4, 5, 11, 13, 13 А, 15, 16, 17, 18, 23, 27, 28, 29, 31, 32, 41, 43, 43 А үйлер;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Набережная көшесі: 1, 1 А, 2, 3, 5, 6, 6 А, 7, 8 үйлер;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Набережная көшесі: 1, 1 А, 2, 2 А, 3, 4, 4 А, 5, 6 А, 7, 8, 9, 10, 11, 15, 16, 17, 19, 20 үйлер;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тұйық көшесі: 1, 2, 4, 5, 7, 21, 22 үйлер;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Клубный тұйық көшесі: 4, 5 үйлер;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тұйық көшесі: 1, 3, 4, 5, 6, 8 үйлер;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Магистральный тұйық көшесі: 1А, 2, 3, 4, 5, 6, 7, 8, 9 үйлер.</w:t>
      </w:r>
    </w:p>
    <w:bookmarkEnd w:id="302"/>
    <w:bookmarkStart w:name="z31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№402 сайлау учаскесі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АК 159/7 мекемесінің әкімшілік ғимараты.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РМЗ көшесі: 2, 4, 5, 8, 9, 10, 19 үйлер;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тұйық көшесі: 1, 1 А, 3, 5, 7, 9, 11, 13, 15, 17, 19, 21, 22 23, 24, 26, 27, 28, 29, 30, 31, 32, 33, 34, 35, 36, 37, 38, 39, 40, 41, 42 үйлер;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Луговой тұйық көшесі: 1, 1 А, 3, 3 А, 4, 4 А, 5, 6, 6 А, 6 Б, 8, 8 А, 10, 10 А, 12, 14, 19 үйлер;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1, 2, 2 А, 3, 3 А, 4, 5, 6, 7, 8, 9, 10, 10 А, 10 Б, 11, 13, 15, 17, 19, 21, 22 ,23, 25 29, 31 А, 31 Б, 32, 33, 34, 34 А, 34 Б, 35, 37, 39, 39 А, 41, 43 үйлер;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Советская көшесі: 1, 1 А, 1 Б, 2, 3, 4, 5, 6, 7, 8, 9, 10, 11, 12, 13, 14, 15, 16, 17, 18, 19, 20, 21, 22 23, 24, 25, 26, 32, 32 А, 34, 36, 36 А, 37, 38, 42 үйлер; 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Мостовая көшесі: 1, 1 А, 2, 2 А, 3, 3 А, 4, 5, 6, 6 А, 7, 8, 8 А, 10, 12, 14, 14 Б, 15, 17, 18, 18 А, 19, 20, 21, 24, 24 А, 26, 26/1, 29, 30, 31, 32, 33, 34, 35, 36, 37, 38, 39, 40, 41, 42 үйлер;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Транспортная көшесі: 1, 2, 4, 5, 6, 7, 8, 9, 10, 12, 13, 14, 15, 17, 17 А, 18, 19 А, 21, 22 25, 26, 29, 33, 34, 35, 37, 39, 39 А, 40, 41, 42, 43, 44, 44 А, 45, 46, 47, 50, 51, 54 үйлер; 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Речная көшесі: 2, 2 А, 3, 3 А, 4, 5, 6, 8, 9, 10, 11, 13, 14, 14 А, 15, 15 А, 16, 18, 19, 19 А, 20, 21 А, 22, 23, 23 А, 24, 25, 26, 26 А, 28, 28 А, 29, 33, 35, 35 А, 39, 40, 42, 43, 44, 45, 46, 47, 49, 50, 53, 54 үйлер.</w:t>
      </w:r>
    </w:p>
    <w:bookmarkEnd w:id="313"/>
    <w:bookmarkStart w:name="z323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№403 сайлау учаскесі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Новодолинский кенті, Бобух көшесі, 23 үй, №11 жалпы білім беру мектебі.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көшесі: 8, 10, 11, 13, 14, 15, 16, 17, 18, 19, 20, 21, 22, 23, 24, 25, 26, 27, 28, 29, 30, 31, 32, 33, 34, 35, 36, 37, 38, 40, 42, 44, 48, 68, 70 үйлер;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Энгельс көшесі: 1, 2, 2 А, 3, 4, 4 А, 5, 6, 6 А, 7, 8, 9, 10, 11, 12, 13, 14, 15, 16, 17, 18, 19, 20, 21, 22, 23, 24, 25, 26, 27, 28, 29, 30, 31, 38 үйлер;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Лесопитомник көшесі: 1, 2, 3 үйлер;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көшесі: 1, 3, 5, 7, 9, 11, 13, 15, 17, 19, 21, 23, 25, 27, 29 үйлер;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Бобух көшесі: 25, 27, 29, 31, 33, 40, 42, 44, 46, 48, 50 үйлер;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Торговая көшесі: 1, 2, 3, 4, 6, 7, 8, 9, 10, 11, 12, 14, 15, 16, 17, 18, 19, 21 үйлер;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көшесі: 39, 43, 45, 47 үйлер;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көшесі: 2, 4, 4 А, 6, 23, 25 үйлер; 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Суворов көшесі: 1, 2, 3, 4, 5, 6, 7, 8, 10, 11, 12, 13, 14, 16, 17, 18, 20, 22, 23, 24, 26, 28, 30, 31, 32, 68 үйлер; 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Лесная көшесі: 1, 2, 3, 4, 5, 6, 7, 8, 9, 10, 11, 12, 13, 14, 15, 16, 17, 18, 19, 21, 22 үйлер; 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Пахотная көшесі: 1, 2, 3, 4, 5, 6, 7, 8, 9, 10, 11, 12, 13, 14, 15, 16, 17,18 үйлер; 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Садовая көшесі: 1, 2, 5, 6, 7, 8, 9, 10, 11, 12, 13, 14, 15, 16, 17, 18, 19, 21, 22, 23, 24, 25, 26, 27, 27 А, 28, 29, 30, 31, 33, 35, 37, 41, 45, 47, 49, 50, 51 үйлер; 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Молодежный тұйық көшесі: 1, 3, 4, 5, 6, 7, 8 үйлер; 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Гаражный тұйық көшесі: 2, 3, 4, 8 үйлер; 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тұйық көшесі: 1, 2, 3, 4, 5, 6, 7, 8, 9, 10, 11, 12, 13, 14, 15, 16, 17 үйлер;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2, 4, 6, 8, 10, 12, 14, 16 үйлер;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көшесі: 11, 13, 16, 26 үйлер;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Школьный тұйық көшесі: 1, 2, 3, 4, 6, 7, 8, 10, 11, 13 А үйлер; 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Крестьянский көшесі, 7 үй.</w:t>
      </w:r>
    </w:p>
    <w:bookmarkEnd w:id="335"/>
    <w:bookmarkStart w:name="z345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№404 сайлау учаскесі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Новодолинский кенті, Бобух көшесі, 23 үй, №11 жалпы білім беру мектебі.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Бобух көшесі: 17, 18, 19, 20, 21, 22, 24, 25, 26, 28, 29, 30, 32, 34, 35, 36 үйлер; 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Водительская көшесі: 1, 3, 5, 6, 7, 8, 9 үйлер; 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Магистральная көшесі: 2, 4, 6, 7, 8, 10, 12, 14, 15, 16, 17, 18, 20, 21, 22, 23, 24, 25, 26, 27, 28, 29, 30, 31, 32, 33, 34, 35, 36, 38, 40, 42, 44, 46, 48, 50, 52, 54, 56, 58, 60, 62, 64, 66, 68, 70, 72, 74, 76, 78, 80, 82, 84, 86 үйлер; 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Шахтерская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 үйлер;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Лесная көшесі: 3, 5, 7, 9, 11, 15, 17, 21, 22, 23, 24, 25, 26, 27, 28, 29, 30, 31, 32, 34, 36, 38, 40, 42, 44, 46, 48, 50, 52, 54, 56, 58, 60, 62, 64, 66, 68, 70, 72, 74 үйлер; 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Проходческая көшесі: 1, 3, 5, 7, 9, 10, 11, 13, 15, 18, 20, 21, 22, 29 үйлер; 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Придолинская көшесі: 1, 2, 3, 4, 5, 6, 7, 8, 9, 10, 11, 12, 13, 14, 15, 16, 17, 18, 19, 20, 21, 22, 23, 24, 25, 26, 27, 28, 29, 30, 31, 32, 33, 34, 35, 36, 37, 38, 39, 40, 41, 42, 43, 44, 45, 46, 47, 48, 49, 50, 51, 52, 53, 54, 55, 56 үйлер;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көшесі: 1, 2, 3, 5, 6, 7, 9, 10, 11, 13, 14, 15, 16, 17, 18, 19, 20, 21, 22, 23, 24, 25, 26, 27, 28, 29, 30, 31, 32, 33, 34, 35, 36, 37, 38, 39, 40, 41, 42, 43, 44, 45, 46, 47, 48, 49, 50, 51, 52, 53, 54, 55, 56, 57, 58, 59, 60, 61, 62, 63, 64, 65, 66, 67, 68, 70, 71, 72, 73, 74, 75, 76, 77, 78, 79, 80, 81, 82, 83, 84, 85, 86, 87, 88 үйлер;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 год Октября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84, 85, 86 үйлер; 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Кутузов көшесі: 1, 2, 3, 4, 5, 6, 7, 8, 9, 10, 11, 12, 13, 14, 15, 16, 17, 18, 19, 20, 21, 22, 23, 24, 25, 26, 27, 28, 29, 30, 31, 32, 33, 34, 35, 36, 37, 38, 39, 40, 41, 42, 43, 44, 45, 46, 47, 48, 48 А, 49, 50, 51, 52, 53, 54, 55, 56, 57, 58, 59, 60, 61, 62, 63, 64, 65, 66, 67, 68, 69, 71, 73, 75, 77, 79, 81, 83, 85 үйлер;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Поселковая көшесі: 2, 3, 4, 5, 6, 6 А, 7, 8, 9, 10, 11, 12, 13, 15, 17 үйлер; 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көшесі: 1, 2, 3, 4, 5, 6, 7, 8, 9, 10, 11,12, 14, 16 үйлер; 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Советская көшесі: 1, 2, 3, 4, 5, 6, 7, 8, 9, 10, 11, 12, 13, 14, 15, 16, 17, 18, 19, 20, 21, 22, 23, 24, 25, 26, 27, 28, 29, 30, 31, 32, 33, 34, 35, 36, 37, 38, 39, 40, 41, 43, 44, 45, 46, 47, 48, 49, 50, 51, 52, 53, 54, 55, 57, 58, 59, 61, 63, 65, 67, 69, 71, 73, 75, 77, 79, 81, 83, 85 үйлер; 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тұйық көшесі: 3, 5, 7 үйлер; 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Лесной тұйық көшесі: 1, 2, 9 үйлер; 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тұйық көшесі: 1, 2, 3, 4, 5, 6, 7, 8, 9, 10, 11, 12, 14, 16 үйлер;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көшесі: 7, 8, 9, 11, 12 А, 13, 13 А, 14, 14 А, 15, 16, 17, 19, 21, 22, 28 А, 30, 32 үйлер;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көшесі: 1, 1 А, 3, 3 А, 5 А, 7, 7 А, 9, 9 А үйлер.</w:t>
      </w:r>
    </w:p>
    <w:bookmarkEnd w:id="356"/>
    <w:bookmarkStart w:name="z366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№405 сайлау учаскесі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101600, Қарағанды облысы, Долинка кенті, №6505 әскери бөлімнің батальоны.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Долинка кентінің №6505 әскери бөлімінің батальоны. </w:t>
      </w:r>
    </w:p>
    <w:bookmarkEnd w:id="3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