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f525" w14:textId="274f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2017 жылғы 14 желтоқсандағы 23 сессиясының № 23/236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2018 жылғы 26 ақпандағы 27 сессиясының № 27/291 шешімі. Қарағанды облысының Әділет департаментінде 2018 жылғы 3 наурызда № 4633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2017 жылғы 14 желтоқсандағы 23 сессиясының № 23/236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4525 болып тіркелген, Қазақстан Республикасының нормативтік құқықтық актілерінің электрондық түрдегі эталондық бақылау банкісінде 2018 жылы 10 қаңтарда және 2018 жылғы 13 қаңтардағы № 1-2 (4205) "Абай-Ақиқат"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2018–2020 жылдарға арналған аудандық бюджет 1, 2 және 3- қосымшаларға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8 122 174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1 960 974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14 615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27 942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6 118 643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8 166 276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алу 14 951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61 328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76 279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29 151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алу 29 151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61 328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76 279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44 102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Соколова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8 122 174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1 960 974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6 118 643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6 118 643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6023"/>
        <w:gridCol w:w="2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8 166 276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3 378 599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2 868 651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1 711 343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1 658 940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1 333 968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7 943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29 151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- 29 151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ақпаңдағы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30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маңызы бар қалалар, ауылдар, кенттер, ауылдық округтер бюджеттеріне аудандық бюджеттен нысаналы трансферттер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2"/>
        <w:gridCol w:w="3698"/>
      </w:tblGrid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4"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6"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254 789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57"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bookmarkEnd w:id="58"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254 789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шығыстарына</w:t>
            </w:r>
          </w:p>
          <w:bookmarkEnd w:id="59"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ұйымдастыруға</w:t>
            </w:r>
          </w:p>
          <w:bookmarkEnd w:id="60"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  <w:bookmarkEnd w:id="61"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  <w:bookmarkEnd w:id="62"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106 969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  <w:bookmarkEnd w:id="63"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102 416</w:t>
            </w:r>
          </w:p>
        </w:tc>
      </w:tr>
      <w:tr>
        <w:trPr>
          <w:trHeight w:val="30" w:hRule="atLeast"/>
        </w:trPr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</w:t>
            </w:r>
          </w:p>
          <w:bookmarkEnd w:id="64"/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