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1cee3" w14:textId="381ce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2017 жылғы 22 желтоқсандағы 24 сессиясының № 24/257 "2018-2020 жылдарға арналған аудандық маңызы бар қала, кенттердің, ауылдық округтің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ауданының мәслихатының 2018 жылғы 11 мамырдағы 31 сессиясының № 31/339 шешімі. Қарағанды облысының Әділет департаментінде 2018 жылғы 22 мамырда № 4769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ШЕШІМ</w:t>
      </w:r>
      <w:r>
        <w:rPr>
          <w:rFonts w:ascii="Times New Roman"/>
          <w:b/>
          <w:i w:val="false"/>
          <w:color w:val="000000"/>
          <w:sz w:val="28"/>
        </w:rPr>
        <w:t xml:space="preserve">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аудандық мәслихатының 2017 жылғы 22 желтоқсандағы 24 сессиясының № 24/257 "2018-2020 жылдарға арналған аудандық маңызы бар қала, кенттердің, ауылдық округтің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4538 болып тіркелген, Қазақстан Республикасының нормативтік құқықтық актілерінің электрондық түрдегі эталондық бақылау банкісінде 2018 жылы 17 қаңтарда және 2018 жылғы 13 қаңтардағы № 1-2 (4205) "Абай-Ақиқат" аудандық газетінде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2018–2020 жылдарға арналған Абай қаласының бюджетін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530 546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56 170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946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473 430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530 546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2018–2020 жылдарға арналған Топар кентінің бюджетін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219 288 мың теңге, оның ішінде: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67 002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1 934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150 352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219 288 мың теңге;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0 мың теңге.";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2018–2020 жылдарға арналған Южный кентінің бюджетін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22 228 мың теңге, оның ішінде: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4 007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995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17 226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22 228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0 мың теңге.";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16-қосымша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2018–2020 жылдарға арналған Дубовка ауылдық округінің бюджетін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48 020 мың теңге, оның ішінде: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7 360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205 мың теңге;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40 455 мың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48 020 мың теңге;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0 мың теңге.";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жылдың 1 қаңтарынан бастап қолданысқа енгізіледі.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Белан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11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31/339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24/257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91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Абай қаласының бюджеті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0"/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530 546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2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3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4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5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473 430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473 430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6"/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530 546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8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9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0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1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2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3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4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5"/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6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310"/>
        <w:gridCol w:w="1310"/>
        <w:gridCol w:w="1310"/>
        <w:gridCol w:w="4783"/>
        <w:gridCol w:w="22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7"/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8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Бюжет тапшылығы (профициті)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31/339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24/257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73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қаласының 2018 жылға арналған аудандық бюджеттен берілген нысаналы трансферттер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9"/>
        <w:gridCol w:w="5571"/>
      </w:tblGrid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100"/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1"/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102"/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133 422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  <w:bookmarkEnd w:id="103"/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133 422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шығыстарына</w:t>
            </w:r>
          </w:p>
          <w:bookmarkEnd w:id="104"/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  <w:bookmarkEnd w:id="105"/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64 268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  <w:bookmarkEnd w:id="106"/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31/339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24/257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83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Топар кентінің бюджеті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08"/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9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219 288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0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54 792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1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2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3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14"/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5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219 288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6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7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112 087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112 087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112 087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112 087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8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53 188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9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0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21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2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3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24"/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5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310"/>
        <w:gridCol w:w="1310"/>
        <w:gridCol w:w="1310"/>
        <w:gridCol w:w="4783"/>
        <w:gridCol w:w="22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26"/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7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Бюжет тапшылығы (профициті)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31/339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24/257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270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Топар кентінің 2018 жылға арналған аудандық бюджеттен берілген нысаналы трансферттер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3"/>
        <w:gridCol w:w="3327"/>
      </w:tblGrid>
      <w:tr>
        <w:trPr>
          <w:trHeight w:val="30" w:hRule="atLeast"/>
        </w:trPr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129"/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0"/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131"/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58 767</w:t>
            </w:r>
          </w:p>
        </w:tc>
      </w:tr>
      <w:tr>
        <w:trPr>
          <w:trHeight w:val="30" w:hRule="atLeast"/>
        </w:trPr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  <w:bookmarkEnd w:id="132"/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58 767</w:t>
            </w:r>
          </w:p>
        </w:tc>
      </w:tr>
      <w:tr>
        <w:trPr>
          <w:trHeight w:val="30" w:hRule="atLeast"/>
        </w:trPr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ұйымдастыруға</w:t>
            </w:r>
          </w:p>
          <w:bookmarkEnd w:id="133"/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19 908</w:t>
            </w:r>
          </w:p>
        </w:tc>
      </w:tr>
      <w:tr>
        <w:trPr>
          <w:trHeight w:val="30" w:hRule="atLeast"/>
        </w:trPr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  <w:bookmarkEnd w:id="134"/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</w:t>
            </w:r>
          </w:p>
        </w:tc>
      </w:tr>
      <w:tr>
        <w:trPr>
          <w:trHeight w:val="30" w:hRule="atLeast"/>
        </w:trPr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  <w:bookmarkEnd w:id="135"/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  <w:bookmarkEnd w:id="136"/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асыруға</w:t>
            </w:r>
          </w:p>
          <w:bookmarkEnd w:id="137"/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31/339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24/257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82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Южный кентінің бюджеті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39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45"/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6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7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8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9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0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51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2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3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54"/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5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310"/>
        <w:gridCol w:w="1310"/>
        <w:gridCol w:w="1310"/>
        <w:gridCol w:w="4783"/>
        <w:gridCol w:w="22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56"/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7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Бюжет тапшылығы (профициті)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31/339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24/257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қосымша</w:t>
            </w:r>
          </w:p>
        </w:tc>
      </w:tr>
    </w:tbl>
    <w:bookmarkStart w:name="z361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Дубовка ауылдық округінің бюджеті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59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65"/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6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7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8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9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0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71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2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3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74"/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5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309"/>
        <w:gridCol w:w="1309"/>
        <w:gridCol w:w="1309"/>
        <w:gridCol w:w="4781"/>
        <w:gridCol w:w="2277"/>
        <w:gridCol w:w="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76"/>
        </w:tc>
        <w:tc>
          <w:tcPr>
            <w:tcW w:w="2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7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Бюжет тапшылығы (профициті)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31/339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24/257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қосымша</w:t>
            </w:r>
          </w:p>
        </w:tc>
      </w:tr>
    </w:tbl>
    <w:bookmarkStart w:name="z442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Дубовка ауылдық округінің 2018 жылға арналған аудандық бюджеттен берілген нысаналы трансферттер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5"/>
        <w:gridCol w:w="5125"/>
      </w:tblGrid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179"/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0"/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181"/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20 174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  <w:bookmarkEnd w:id="182"/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20 174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  <w:bookmarkEnd w:id="183"/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  <w:bookmarkEnd w:id="184"/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5 355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  <w:bookmarkEnd w:id="185"/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11 693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  <w:bookmarkEnd w:id="186"/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