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4120" w14:textId="fd54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ауданындағы салық салу объектісінің бірлігіне тіркелген салықтың бірыңғай мөлшерлемелерінің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2018 жылғы 21 маусымдағы 32 сессиясының № 32/352 шешімі. Қарағанды облысының Әділет департаментінде 2018 жылғы 4 шілдеде № 4853 болып тіркелді. Күші жойылды - Қарағанды облысы Абай ауданының мәслихатының 2020 жылғы 15 маусымдағы № 64/684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мәслихатының 15.06.2020 № 64/684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жылгы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ауданындағы салық салу объектісінің бірлігіне тіркелген салықтың бірыңғай мөлшерлемелерінің мөлшерлері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аудандық мәслихатының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2013 жылғы 23 желтоқсандағы 26 сессияның № 26/255 "Абай ауданындағы салық салу объектісінің бірлігіне тіркелген салық ставкаларының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2516 болып тіркелген, 2014 жылғы 30 қаңтарда "Әділет" ақпараттық-құқықтық жүйесінде және 2014 жылғы 25 қаңтарда № 4 (4007) "Абай-Ақиқат" аудандық газетінде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2015 жылғы 17 наурыздағы 39 сессияның № 39/435 "Абай аудандық мәслихатының 2013 жылғы 23 желтоқсандағы 26 сессиясының № 26/255 "Абай ауданындағы салық салу объектісінің бірлігіне тіркелген салық ставкаларының мөлшерлерін белгілеу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3153 болып тіркелген, 2015 жылғы 28 сәуірде "Әділет" ақпараттық - құқықтық жүйесінде және 2015 жылғы 25 сәуірде № 16 "Абай-Ақиқат" аудандық газетінде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32/352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ауданындағы салық салу объектісінің бірлігіне тіркелген салықтың бірыңғай мөлшерлемелерінің мөлшерлері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6103"/>
        <w:gridCol w:w="4507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салықтың бірыңғай мөлшерлемелерінін мөлшерлері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