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df573" w14:textId="20df5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Абай аудандық мәслихатының 2017 жылғы 14 желтоқсандағы 23 сессиясының № 23/236 "2018-2020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Абай ауданының мәслихатының 2018 жылғы 14 тамыздағы 33 сессиясының № 33/371 шешімі. Қарағанды облысының Әділет департаментінде 2018 жылғы 24 тамызда № 4907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 xml:space="preserve">Заңына </w:t>
      </w:r>
      <w:r>
        <w:rPr>
          <w:rFonts w:ascii="Times New Roman"/>
          <w:b w:val="false"/>
          <w:i w:val="false"/>
          <w:color w:val="000000"/>
          <w:sz w:val="28"/>
        </w:rPr>
        <w:t>сәйкес, Абай аудандық мәслихаты ШЕШІМ ЕТТІ:</w:t>
      </w:r>
    </w:p>
    <w:bookmarkEnd w:id="0"/>
    <w:bookmarkStart w:name="z5" w:id="1"/>
    <w:p>
      <w:pPr>
        <w:spacing w:after="0"/>
        <w:ind w:left="0"/>
        <w:jc w:val="both"/>
      </w:pPr>
      <w:r>
        <w:rPr>
          <w:rFonts w:ascii="Times New Roman"/>
          <w:b w:val="false"/>
          <w:i w:val="false"/>
          <w:color w:val="000000"/>
          <w:sz w:val="28"/>
        </w:rPr>
        <w:t xml:space="preserve">
      1. Абай аудандық мәслихатының 2017 жылғы 14 желтоқсандағы 23 сессиясының № 23/236 "2018-2020 жылдарға арналған аудандық бюджет туралы" </w:t>
      </w:r>
      <w:r>
        <w:rPr>
          <w:rFonts w:ascii="Times New Roman"/>
          <w:b w:val="false"/>
          <w:i w:val="false"/>
          <w:color w:val="000000"/>
          <w:sz w:val="28"/>
        </w:rPr>
        <w:t xml:space="preserve">шешіміне </w:t>
      </w:r>
      <w:r>
        <w:rPr>
          <w:rFonts w:ascii="Times New Roman"/>
          <w:b w:val="false"/>
          <w:i w:val="false"/>
          <w:color w:val="000000"/>
          <w:sz w:val="28"/>
        </w:rPr>
        <w:t>(нормативтік құқықтық актілерді мемлекеттік тіркеу Тізілімінде № 4525 болып тіркелген, Қазақстан Республикасының нормативтік құқықтық актілерінің электрондық түрдегі эталондық бақылау банкісінде 2018 жылы 10 қаңтарда және 2018 жылғы 13 қаңтардағы № 1-2 (4205) "Абай-Ақиқат" аудандық газетінде жарияланған)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 тармақ</w:t>
      </w:r>
      <w:r>
        <w:rPr>
          <w:rFonts w:ascii="Times New Roman"/>
          <w:b w:val="false"/>
          <w:i w:val="false"/>
          <w:color w:val="000000"/>
          <w:sz w:val="28"/>
        </w:rPr>
        <w:t xml:space="preserve"> келесі редакцияда мазмұндалсын:</w:t>
      </w:r>
    </w:p>
    <w:bookmarkStart w:name="z7" w:id="2"/>
    <w:p>
      <w:pPr>
        <w:spacing w:after="0"/>
        <w:ind w:left="0"/>
        <w:jc w:val="both"/>
      </w:pPr>
      <w:r>
        <w:rPr>
          <w:rFonts w:ascii="Times New Roman"/>
          <w:b w:val="false"/>
          <w:i w:val="false"/>
          <w:color w:val="000000"/>
          <w:sz w:val="28"/>
        </w:rPr>
        <w:t>
      "1. 2018–2020 жылдарға арналған аудандық бюджет 1, 2 және 3- қосымшаларға сәйкес, оның ішінде 2018 жылға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 8 599 010 мың теңге, оның ішінде:</w:t>
      </w:r>
    </w:p>
    <w:bookmarkEnd w:id="3"/>
    <w:bookmarkStart w:name="z9" w:id="4"/>
    <w:p>
      <w:pPr>
        <w:spacing w:after="0"/>
        <w:ind w:left="0"/>
        <w:jc w:val="both"/>
      </w:pPr>
      <w:r>
        <w:rPr>
          <w:rFonts w:ascii="Times New Roman"/>
          <w:b w:val="false"/>
          <w:i w:val="false"/>
          <w:color w:val="000000"/>
          <w:sz w:val="28"/>
        </w:rPr>
        <w:t>
      салықтық түсімдер – 2 023 712 мың теңге;</w:t>
      </w:r>
    </w:p>
    <w:bookmarkEnd w:id="4"/>
    <w:bookmarkStart w:name="z10" w:id="5"/>
    <w:p>
      <w:pPr>
        <w:spacing w:after="0"/>
        <w:ind w:left="0"/>
        <w:jc w:val="both"/>
      </w:pPr>
      <w:r>
        <w:rPr>
          <w:rFonts w:ascii="Times New Roman"/>
          <w:b w:val="false"/>
          <w:i w:val="false"/>
          <w:color w:val="000000"/>
          <w:sz w:val="28"/>
        </w:rPr>
        <w:t>
      салықтық емес түсімдер – 14 615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50 204 мың теңге;</w:t>
      </w:r>
    </w:p>
    <w:bookmarkEnd w:id="6"/>
    <w:bookmarkStart w:name="z12" w:id="7"/>
    <w:p>
      <w:pPr>
        <w:spacing w:after="0"/>
        <w:ind w:left="0"/>
        <w:jc w:val="both"/>
      </w:pPr>
      <w:r>
        <w:rPr>
          <w:rFonts w:ascii="Times New Roman"/>
          <w:b w:val="false"/>
          <w:i w:val="false"/>
          <w:color w:val="000000"/>
          <w:sz w:val="28"/>
        </w:rPr>
        <w:t>
      трансферттердің түсімдері – 6 510 479 мың теңге;</w:t>
      </w:r>
    </w:p>
    <w:bookmarkEnd w:id="7"/>
    <w:bookmarkStart w:name="z13" w:id="8"/>
    <w:p>
      <w:pPr>
        <w:spacing w:after="0"/>
        <w:ind w:left="0"/>
        <w:jc w:val="both"/>
      </w:pPr>
      <w:r>
        <w:rPr>
          <w:rFonts w:ascii="Times New Roman"/>
          <w:b w:val="false"/>
          <w:i w:val="false"/>
          <w:color w:val="000000"/>
          <w:sz w:val="28"/>
        </w:rPr>
        <w:t>
      2) шығындар – 8 667 763 мың теңге;</w:t>
      </w:r>
    </w:p>
    <w:bookmarkEnd w:id="8"/>
    <w:bookmarkStart w:name="z14" w:id="9"/>
    <w:p>
      <w:pPr>
        <w:spacing w:after="0"/>
        <w:ind w:left="0"/>
        <w:jc w:val="both"/>
      </w:pPr>
      <w:r>
        <w:rPr>
          <w:rFonts w:ascii="Times New Roman"/>
          <w:b w:val="false"/>
          <w:i w:val="false"/>
          <w:color w:val="000000"/>
          <w:sz w:val="28"/>
        </w:rPr>
        <w:t>
      3) таза бюджеттік кредиттер – алу 14 951 мың теңге:</w:t>
      </w:r>
    </w:p>
    <w:bookmarkEnd w:id="9"/>
    <w:bookmarkStart w:name="z15" w:id="10"/>
    <w:p>
      <w:pPr>
        <w:spacing w:after="0"/>
        <w:ind w:left="0"/>
        <w:jc w:val="both"/>
      </w:pPr>
      <w:r>
        <w:rPr>
          <w:rFonts w:ascii="Times New Roman"/>
          <w:b w:val="false"/>
          <w:i w:val="false"/>
          <w:color w:val="000000"/>
          <w:sz w:val="28"/>
        </w:rPr>
        <w:t xml:space="preserve">
      бюджеттік кредиттер – 61 328 мың теңге; </w:t>
      </w:r>
    </w:p>
    <w:bookmarkEnd w:id="10"/>
    <w:bookmarkStart w:name="z16" w:id="11"/>
    <w:p>
      <w:pPr>
        <w:spacing w:after="0"/>
        <w:ind w:left="0"/>
        <w:jc w:val="both"/>
      </w:pPr>
      <w:r>
        <w:rPr>
          <w:rFonts w:ascii="Times New Roman"/>
          <w:b w:val="false"/>
          <w:i w:val="false"/>
          <w:color w:val="000000"/>
          <w:sz w:val="28"/>
        </w:rPr>
        <w:t>
      бюджеттік кредиттерді өтеу – 76 279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 мың теңге, оның ішінде:</w:t>
      </w:r>
    </w:p>
    <w:bookmarkEnd w:id="12"/>
    <w:bookmarkStart w:name="z18"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алу 53 802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53 802 мың теңге:</w:t>
      </w:r>
    </w:p>
    <w:bookmarkEnd w:id="16"/>
    <w:bookmarkStart w:name="z22" w:id="17"/>
    <w:p>
      <w:pPr>
        <w:spacing w:after="0"/>
        <w:ind w:left="0"/>
        <w:jc w:val="both"/>
      </w:pPr>
      <w:r>
        <w:rPr>
          <w:rFonts w:ascii="Times New Roman"/>
          <w:b w:val="false"/>
          <w:i w:val="false"/>
          <w:color w:val="000000"/>
          <w:sz w:val="28"/>
        </w:rPr>
        <w:t>
       қарыздар түсімдері – 61 328 мың теңге;</w:t>
      </w:r>
    </w:p>
    <w:bookmarkEnd w:id="17"/>
    <w:bookmarkStart w:name="z23" w:id="18"/>
    <w:p>
      <w:pPr>
        <w:spacing w:after="0"/>
        <w:ind w:left="0"/>
        <w:jc w:val="both"/>
      </w:pPr>
      <w:r>
        <w:rPr>
          <w:rFonts w:ascii="Times New Roman"/>
          <w:b w:val="false"/>
          <w:i w:val="false"/>
          <w:color w:val="000000"/>
          <w:sz w:val="28"/>
        </w:rPr>
        <w:t>
       қарыздарды өтеу – 77 267 мың теңге;</w:t>
      </w:r>
    </w:p>
    <w:bookmarkEnd w:id="18"/>
    <w:bookmarkStart w:name="z24" w:id="19"/>
    <w:p>
      <w:pPr>
        <w:spacing w:after="0"/>
        <w:ind w:left="0"/>
        <w:jc w:val="both"/>
      </w:pPr>
      <w:r>
        <w:rPr>
          <w:rFonts w:ascii="Times New Roman"/>
          <w:b w:val="false"/>
          <w:i w:val="false"/>
          <w:color w:val="000000"/>
          <w:sz w:val="28"/>
        </w:rPr>
        <w:t>
      бюджет қаражаттарының пайдаланатын қалдықтары – 69 741 мың теңге.";</w:t>
      </w:r>
    </w:p>
    <w:bookmarkEnd w:id="19"/>
    <w:bookmarkStart w:name="z25" w:id="20"/>
    <w:p>
      <w:pPr>
        <w:spacing w:after="0"/>
        <w:ind w:left="0"/>
        <w:jc w:val="both"/>
      </w:pPr>
      <w:r>
        <w:rPr>
          <w:rFonts w:ascii="Times New Roman"/>
          <w:b w:val="false"/>
          <w:i w:val="false"/>
          <w:color w:val="000000"/>
          <w:sz w:val="28"/>
        </w:rPr>
        <w:t xml:space="preserve">
      көрсетілген шешімге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7 - қосымшалар</w:t>
      </w:r>
      <w:r>
        <w:rPr>
          <w:rFonts w:ascii="Times New Roman"/>
          <w:b w:val="false"/>
          <w:i w:val="false"/>
          <w:color w:val="000000"/>
          <w:sz w:val="28"/>
        </w:rPr>
        <w:t xml:space="preserve"> осы шешімге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4 - қосымшаларға</w:t>
      </w:r>
      <w:r>
        <w:rPr>
          <w:rFonts w:ascii="Times New Roman"/>
          <w:b w:val="false"/>
          <w:i w:val="false"/>
          <w:color w:val="000000"/>
          <w:sz w:val="28"/>
        </w:rPr>
        <w:t xml:space="preserve"> сәйкес жаңа редакцияда мазмұндалсын.</w:t>
      </w:r>
    </w:p>
    <w:bookmarkEnd w:id="20"/>
    <w:bookmarkStart w:name="z26" w:id="21"/>
    <w:p>
      <w:pPr>
        <w:spacing w:after="0"/>
        <w:ind w:left="0"/>
        <w:jc w:val="both"/>
      </w:pPr>
      <w:r>
        <w:rPr>
          <w:rFonts w:ascii="Times New Roman"/>
          <w:b w:val="false"/>
          <w:i w:val="false"/>
          <w:color w:val="000000"/>
          <w:sz w:val="28"/>
        </w:rPr>
        <w:t>
      2. Осы шешім 2018 жылдың 1 қаңтарынан бастап қолданысқа енгізіледі.</w:t>
      </w:r>
    </w:p>
    <w:bookmarkEnd w:id="2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Әлдебергенова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Абай аудандық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Цай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r>
              <w:br/>
            </w:r>
            <w:r>
              <w:rPr>
                <w:rFonts w:ascii="Times New Roman"/>
                <w:b w:val="false"/>
                <w:i w:val="false"/>
                <w:color w:val="000000"/>
                <w:sz w:val="20"/>
              </w:rPr>
              <w:t>33 сессиясының</w:t>
            </w:r>
            <w:r>
              <w:br/>
            </w:r>
            <w:r>
              <w:rPr>
                <w:rFonts w:ascii="Times New Roman"/>
                <w:b w:val="false"/>
                <w:i w:val="false"/>
                <w:color w:val="000000"/>
                <w:sz w:val="20"/>
              </w:rPr>
              <w:t>2018 жылғы 14 тамыздағы</w:t>
            </w:r>
            <w:r>
              <w:br/>
            </w:r>
            <w:r>
              <w:rPr>
                <w:rFonts w:ascii="Times New Roman"/>
                <w:b w:val="false"/>
                <w:i w:val="false"/>
                <w:color w:val="000000"/>
                <w:sz w:val="20"/>
              </w:rPr>
              <w:t>№ 33/371 шешіміне</w:t>
            </w:r>
            <w:r>
              <w:br/>
            </w:r>
            <w:r>
              <w:rPr>
                <w:rFonts w:ascii="Times New Roman"/>
                <w:b w:val="false"/>
                <w:i w:val="false"/>
                <w:color w:val="000000"/>
                <w:sz w:val="20"/>
              </w:rPr>
              <w:t>1- қосымша</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23 сессиясының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14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23/236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bookmarkStart w:name="z35" w:id="22"/>
    <w:p>
      <w:pPr>
        <w:spacing w:after="0"/>
        <w:ind w:left="0"/>
        <w:jc w:val="left"/>
      </w:pPr>
      <w:r>
        <w:rPr>
          <w:rFonts w:ascii="Times New Roman"/>
          <w:b/>
          <w:i w:val="false"/>
          <w:color w:val="000000"/>
        </w:rPr>
        <w:t xml:space="preserve"> 2018 жылға арналған аудандық бюджет</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0"/>
        <w:gridCol w:w="1257"/>
        <w:gridCol w:w="810"/>
        <w:gridCol w:w="5466"/>
        <w:gridCol w:w="39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3"/>
          <w:p>
            <w:pPr>
              <w:spacing w:after="20"/>
              <w:ind w:left="20"/>
              <w:jc w:val="both"/>
            </w:pPr>
            <w:r>
              <w:rPr>
                <w:rFonts w:ascii="Times New Roman"/>
                <w:b w:val="false"/>
                <w:i w:val="false"/>
                <w:color w:val="000000"/>
                <w:sz w:val="20"/>
              </w:rPr>
              <w:t>
Санаты</w:t>
            </w:r>
          </w:p>
          <w:bookmarkEnd w:id="23"/>
        </w:tc>
        <w:tc>
          <w:tcPr>
            <w:tcW w:w="3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4"/>
          <w:p>
            <w:pPr>
              <w:spacing w:after="20"/>
              <w:ind w:left="20"/>
              <w:jc w:val="both"/>
            </w:pPr>
            <w:r>
              <w:rPr>
                <w:rFonts w:ascii="Times New Roman"/>
                <w:b w:val="false"/>
                <w:i w:val="false"/>
                <w:color w:val="000000"/>
                <w:sz w:val="20"/>
              </w:rPr>
              <w:t>
1</w:t>
            </w:r>
          </w:p>
          <w:bookmarkEnd w:id="24"/>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8 599 010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25"/>
          <w:p>
            <w:pPr>
              <w:spacing w:after="20"/>
              <w:ind w:left="20"/>
              <w:jc w:val="both"/>
            </w:pPr>
            <w:r>
              <w:rPr>
                <w:rFonts w:ascii="Times New Roman"/>
                <w:b w:val="false"/>
                <w:i w:val="false"/>
                <w:color w:val="000000"/>
                <w:sz w:val="20"/>
              </w:rPr>
              <w:t>
1</w:t>
            </w:r>
          </w:p>
          <w:bookmarkEnd w:id="25"/>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2 023 712</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833 610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833 610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560 200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560 200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543 437</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306 236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174 433</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60 906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1 862</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73 945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2 874</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29 589</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41 313</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12 353</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12 353</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26"/>
          <w:p>
            <w:pPr>
              <w:spacing w:after="20"/>
              <w:ind w:left="20"/>
              <w:jc w:val="both"/>
            </w:pPr>
            <w:r>
              <w:rPr>
                <w:rFonts w:ascii="Times New Roman"/>
                <w:b w:val="false"/>
                <w:i w:val="false"/>
                <w:color w:val="000000"/>
                <w:sz w:val="20"/>
              </w:rPr>
              <w:t>
2</w:t>
            </w:r>
          </w:p>
          <w:bookmarkEnd w:id="26"/>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14 615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13 163</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10 272</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2 891</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 </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 </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1 433</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1 433</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27"/>
          <w:p>
            <w:pPr>
              <w:spacing w:after="20"/>
              <w:ind w:left="20"/>
              <w:jc w:val="both"/>
            </w:pPr>
            <w:r>
              <w:rPr>
                <w:rFonts w:ascii="Times New Roman"/>
                <w:b w:val="false"/>
                <w:i w:val="false"/>
                <w:color w:val="000000"/>
                <w:sz w:val="20"/>
              </w:rPr>
              <w:t>
3</w:t>
            </w:r>
          </w:p>
          <w:bookmarkEnd w:id="27"/>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50 204</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26 156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26 156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24 048</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23 764</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28"/>
          <w:p>
            <w:pPr>
              <w:spacing w:after="20"/>
              <w:ind w:left="20"/>
              <w:jc w:val="both"/>
            </w:pPr>
            <w:r>
              <w:rPr>
                <w:rFonts w:ascii="Times New Roman"/>
                <w:b w:val="false"/>
                <w:i w:val="false"/>
                <w:color w:val="000000"/>
                <w:sz w:val="20"/>
              </w:rPr>
              <w:t>
4</w:t>
            </w:r>
          </w:p>
          <w:bookmarkEnd w:id="28"/>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6 510 479</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6 510 479</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6 510 479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538"/>
        <w:gridCol w:w="1136"/>
        <w:gridCol w:w="1136"/>
        <w:gridCol w:w="6023"/>
        <w:gridCol w:w="263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29"/>
          <w:p>
            <w:pPr>
              <w:spacing w:after="20"/>
              <w:ind w:left="20"/>
              <w:jc w:val="both"/>
            </w:pPr>
            <w:r>
              <w:rPr>
                <w:rFonts w:ascii="Times New Roman"/>
                <w:b w:val="false"/>
                <w:i w:val="false"/>
                <w:color w:val="000000"/>
                <w:sz w:val="20"/>
              </w:rPr>
              <w:t>
Функционалдық топ</w:t>
            </w:r>
          </w:p>
          <w:bookmarkEnd w:id="29"/>
        </w:tc>
        <w:tc>
          <w:tcPr>
            <w:tcW w:w="2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30"/>
          <w:p>
            <w:pPr>
              <w:spacing w:after="20"/>
              <w:ind w:left="20"/>
              <w:jc w:val="both"/>
            </w:pPr>
            <w:r>
              <w:rPr>
                <w:rFonts w:ascii="Times New Roman"/>
                <w:b w:val="false"/>
                <w:i w:val="false"/>
                <w:color w:val="000000"/>
                <w:sz w:val="20"/>
              </w:rPr>
              <w:t>
1</w:t>
            </w:r>
          </w:p>
          <w:bookmarkEnd w:id="30"/>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8 667 763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31"/>
          <w:p>
            <w:pPr>
              <w:spacing w:after="20"/>
              <w:ind w:left="20"/>
              <w:jc w:val="both"/>
            </w:pPr>
            <w:r>
              <w:rPr>
                <w:rFonts w:ascii="Times New Roman"/>
                <w:b w:val="false"/>
                <w:i w:val="false"/>
                <w:color w:val="000000"/>
                <w:sz w:val="20"/>
              </w:rPr>
              <w:t>
01</w:t>
            </w:r>
          </w:p>
          <w:bookmarkEnd w:id="31"/>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693 762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353 240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21 502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151 357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140 967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179 881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177 381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Қаржылық қызмет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24 343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24 343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12 086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316 179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35 325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34 622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26 594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сәулет және қала құрылысын реттеу саласындағы мемлекеттік саясатты іске асыру жөніндегі қызметтер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237 779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23 038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212 341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16 481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11 771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32"/>
          <w:p>
            <w:pPr>
              <w:spacing w:after="20"/>
              <w:ind w:left="20"/>
              <w:jc w:val="both"/>
            </w:pPr>
            <w:r>
              <w:rPr>
                <w:rFonts w:ascii="Times New Roman"/>
                <w:b w:val="false"/>
                <w:i w:val="false"/>
                <w:color w:val="000000"/>
                <w:sz w:val="20"/>
              </w:rPr>
              <w:t>
02</w:t>
            </w:r>
          </w:p>
          <w:bookmarkEnd w:id="32"/>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14 324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8 727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8 727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8 727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33"/>
          <w:p>
            <w:pPr>
              <w:spacing w:after="20"/>
              <w:ind w:left="20"/>
              <w:jc w:val="both"/>
            </w:pPr>
            <w:r>
              <w:rPr>
                <w:rFonts w:ascii="Times New Roman"/>
                <w:b w:val="false"/>
                <w:i w:val="false"/>
                <w:color w:val="000000"/>
                <w:sz w:val="20"/>
              </w:rPr>
              <w:t>
03</w:t>
            </w:r>
          </w:p>
          <w:bookmarkEnd w:id="33"/>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34"/>
          <w:p>
            <w:pPr>
              <w:spacing w:after="20"/>
              <w:ind w:left="20"/>
              <w:jc w:val="both"/>
            </w:pPr>
            <w:r>
              <w:rPr>
                <w:rFonts w:ascii="Times New Roman"/>
                <w:b w:val="false"/>
                <w:i w:val="false"/>
                <w:color w:val="000000"/>
                <w:sz w:val="20"/>
              </w:rPr>
              <w:t>
04</w:t>
            </w:r>
          </w:p>
          <w:bookmarkEnd w:id="34"/>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3 586 477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28 455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28 455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28 455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Бастауыш, негізгі орта және жалпы орта білім беру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3 138 800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3 074 836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2 950 335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124 501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63 964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63 964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419 222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419 222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127 742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232 587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35"/>
          <w:p>
            <w:pPr>
              <w:spacing w:after="20"/>
              <w:ind w:left="20"/>
              <w:jc w:val="both"/>
            </w:pPr>
            <w:r>
              <w:rPr>
                <w:rFonts w:ascii="Times New Roman"/>
                <w:b w:val="false"/>
                <w:i w:val="false"/>
                <w:color w:val="000000"/>
                <w:sz w:val="20"/>
              </w:rPr>
              <w:t>
06</w:t>
            </w:r>
          </w:p>
          <w:bookmarkEnd w:id="35"/>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394 926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18 566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12 859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12 859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312 199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312 199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90 393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10 719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12 026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74 245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88 472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30 019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64 161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64 161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45 594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Жәрдемақыларды және басқа да әлеуметтік төлемдерді есептеу, төлеу мен жеткізу бойынша қызметтерге ақы төлеу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36"/>
          <w:p>
            <w:pPr>
              <w:spacing w:after="20"/>
              <w:ind w:left="20"/>
              <w:jc w:val="both"/>
            </w:pPr>
            <w:r>
              <w:rPr>
                <w:rFonts w:ascii="Times New Roman"/>
                <w:b w:val="false"/>
                <w:i w:val="false"/>
                <w:color w:val="000000"/>
                <w:sz w:val="20"/>
              </w:rPr>
              <w:t>
07</w:t>
            </w:r>
          </w:p>
          <w:bookmarkEnd w:id="36"/>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2 130 533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266 405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189 335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59 801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129 534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22 352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22 352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54 718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үйымдастыру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28 889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1 857 017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1 801 905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1 333 968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467 937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55 112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17 546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13 066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7 111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7 111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6 081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37"/>
          <w:p>
            <w:pPr>
              <w:spacing w:after="20"/>
              <w:ind w:left="20"/>
              <w:jc w:val="both"/>
            </w:pPr>
            <w:r>
              <w:rPr>
                <w:rFonts w:ascii="Times New Roman"/>
                <w:b w:val="false"/>
                <w:i w:val="false"/>
                <w:color w:val="000000"/>
                <w:sz w:val="20"/>
              </w:rPr>
              <w:t>
08</w:t>
            </w:r>
          </w:p>
          <w:bookmarkEnd w:id="37"/>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647 883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350 432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350 432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350 432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152 477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8 243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138 037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138 037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91 993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91 993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13 436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76 681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52 981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52 981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27 386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10 981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13 605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38"/>
          <w:p>
            <w:pPr>
              <w:spacing w:after="20"/>
              <w:ind w:left="20"/>
              <w:jc w:val="both"/>
            </w:pPr>
            <w:r>
              <w:rPr>
                <w:rFonts w:ascii="Times New Roman"/>
                <w:b w:val="false"/>
                <w:i w:val="false"/>
                <w:color w:val="000000"/>
                <w:sz w:val="20"/>
              </w:rPr>
              <w:t>
10</w:t>
            </w:r>
          </w:p>
          <w:bookmarkEnd w:id="38"/>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157 406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143 735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39 729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39 729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16 173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16 173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87 833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14 927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43 486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11 319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11 319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11 319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39"/>
          <w:p>
            <w:pPr>
              <w:spacing w:after="20"/>
              <w:ind w:left="20"/>
              <w:jc w:val="both"/>
            </w:pPr>
            <w:r>
              <w:rPr>
                <w:rFonts w:ascii="Times New Roman"/>
                <w:b w:val="false"/>
                <w:i w:val="false"/>
                <w:color w:val="000000"/>
                <w:sz w:val="20"/>
              </w:rPr>
              <w:t>
11</w:t>
            </w:r>
          </w:p>
          <w:bookmarkEnd w:id="39"/>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15 504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15 504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аумағының қала құрылысын дамыту және елді мекендердің бас жоспарларының схемаларын әзірлеу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40"/>
          <w:p>
            <w:pPr>
              <w:spacing w:after="20"/>
              <w:ind w:left="20"/>
              <w:jc w:val="both"/>
            </w:pPr>
            <w:r>
              <w:rPr>
                <w:rFonts w:ascii="Times New Roman"/>
                <w:b w:val="false"/>
                <w:i w:val="false"/>
                <w:color w:val="000000"/>
                <w:sz w:val="20"/>
              </w:rPr>
              <w:t>
12</w:t>
            </w:r>
          </w:p>
          <w:bookmarkEnd w:id="40"/>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254 767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221 772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221 772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36 204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185 568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41"/>
          <w:p>
            <w:pPr>
              <w:spacing w:after="20"/>
              <w:ind w:left="20"/>
              <w:jc w:val="both"/>
            </w:pPr>
            <w:r>
              <w:rPr>
                <w:rFonts w:ascii="Times New Roman"/>
                <w:b w:val="false"/>
                <w:i w:val="false"/>
                <w:color w:val="000000"/>
                <w:sz w:val="20"/>
              </w:rPr>
              <w:t>
13</w:t>
            </w:r>
          </w:p>
          <w:bookmarkEnd w:id="41"/>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30 029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30 029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10 029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10 029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42"/>
          <w:p>
            <w:pPr>
              <w:spacing w:after="20"/>
              <w:ind w:left="20"/>
              <w:jc w:val="both"/>
            </w:pPr>
            <w:r>
              <w:rPr>
                <w:rFonts w:ascii="Times New Roman"/>
                <w:b w:val="false"/>
                <w:i w:val="false"/>
                <w:color w:val="000000"/>
                <w:sz w:val="20"/>
              </w:rPr>
              <w:t>
14</w:t>
            </w:r>
          </w:p>
          <w:bookmarkEnd w:id="42"/>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43"/>
          <w:p>
            <w:pPr>
              <w:spacing w:after="20"/>
              <w:ind w:left="20"/>
              <w:jc w:val="both"/>
            </w:pPr>
            <w:r>
              <w:rPr>
                <w:rFonts w:ascii="Times New Roman"/>
                <w:b w:val="false"/>
                <w:i w:val="false"/>
                <w:color w:val="000000"/>
                <w:sz w:val="20"/>
              </w:rPr>
              <w:t>
15</w:t>
            </w:r>
          </w:p>
          <w:bookmarkEnd w:id="43"/>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730 612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730 612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730 612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188 173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489 080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28 707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21 271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- 14 951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61 328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44"/>
          <w:p>
            <w:pPr>
              <w:spacing w:after="20"/>
              <w:ind w:left="20"/>
              <w:jc w:val="both"/>
            </w:pPr>
            <w:r>
              <w:rPr>
                <w:rFonts w:ascii="Times New Roman"/>
                <w:b w:val="false"/>
                <w:i w:val="false"/>
                <w:color w:val="000000"/>
                <w:sz w:val="20"/>
              </w:rPr>
              <w:t>
10</w:t>
            </w:r>
          </w:p>
          <w:bookmarkEnd w:id="44"/>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61 328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61 328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61 328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61 328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5"/>
        <w:gridCol w:w="2149"/>
        <w:gridCol w:w="1385"/>
        <w:gridCol w:w="2540"/>
        <w:gridCol w:w="484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45"/>
          <w:p>
            <w:pPr>
              <w:spacing w:after="20"/>
              <w:ind w:left="20"/>
              <w:jc w:val="both"/>
            </w:pPr>
            <w:r>
              <w:rPr>
                <w:rFonts w:ascii="Times New Roman"/>
                <w:b w:val="false"/>
                <w:i w:val="false"/>
                <w:color w:val="000000"/>
                <w:sz w:val="20"/>
              </w:rPr>
              <w:t>
Санаты</w:t>
            </w:r>
          </w:p>
          <w:bookmarkEnd w:id="45"/>
        </w:tc>
        <w:tc>
          <w:tcPr>
            <w:tcW w:w="4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46"/>
          <w:p>
            <w:pPr>
              <w:spacing w:after="20"/>
              <w:ind w:left="20"/>
              <w:jc w:val="both"/>
            </w:pPr>
            <w:r>
              <w:rPr>
                <w:rFonts w:ascii="Times New Roman"/>
                <w:b w:val="false"/>
                <w:i w:val="false"/>
                <w:color w:val="000000"/>
                <w:sz w:val="20"/>
              </w:rPr>
              <w:t>
1</w:t>
            </w:r>
          </w:p>
          <w:bookmarkEnd w:id="46"/>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47"/>
          <w:p>
            <w:pPr>
              <w:spacing w:after="20"/>
              <w:ind w:left="20"/>
              <w:jc w:val="both"/>
            </w:pPr>
            <w:r>
              <w:rPr>
                <w:rFonts w:ascii="Times New Roman"/>
                <w:b w:val="false"/>
                <w:i w:val="false"/>
                <w:color w:val="000000"/>
                <w:sz w:val="20"/>
              </w:rPr>
              <w:t>
5</w:t>
            </w:r>
          </w:p>
          <w:bookmarkEnd w:id="47"/>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76 279</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76 279</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76 279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3"/>
        <w:gridCol w:w="1363"/>
        <w:gridCol w:w="1363"/>
        <w:gridCol w:w="1363"/>
        <w:gridCol w:w="4476"/>
        <w:gridCol w:w="237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48"/>
          <w:p>
            <w:pPr>
              <w:spacing w:after="20"/>
              <w:ind w:left="20"/>
              <w:jc w:val="both"/>
            </w:pPr>
            <w:r>
              <w:rPr>
                <w:rFonts w:ascii="Times New Roman"/>
                <w:b w:val="false"/>
                <w:i w:val="false"/>
                <w:color w:val="000000"/>
                <w:sz w:val="20"/>
              </w:rPr>
              <w:t>
Функционалдық топ</w:t>
            </w:r>
          </w:p>
          <w:bookmarkEnd w:id="48"/>
        </w:tc>
        <w:tc>
          <w:tcPr>
            <w:tcW w:w="2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49"/>
          <w:p>
            <w:pPr>
              <w:spacing w:after="20"/>
              <w:ind w:left="20"/>
              <w:jc w:val="both"/>
            </w:pPr>
            <w:r>
              <w:rPr>
                <w:rFonts w:ascii="Times New Roman"/>
                <w:b w:val="false"/>
                <w:i w:val="false"/>
                <w:color w:val="000000"/>
                <w:sz w:val="20"/>
              </w:rPr>
              <w:t>
1</w:t>
            </w:r>
          </w:p>
          <w:bookmarkEnd w:id="49"/>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операциялар бойынша сальдо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0"/>
        <w:gridCol w:w="844"/>
        <w:gridCol w:w="1780"/>
        <w:gridCol w:w="1781"/>
        <w:gridCol w:w="3085"/>
        <w:gridCol w:w="350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50"/>
          <w:p>
            <w:pPr>
              <w:spacing w:after="20"/>
              <w:ind w:left="20"/>
              <w:jc w:val="both"/>
            </w:pPr>
            <w:r>
              <w:rPr>
                <w:rFonts w:ascii="Times New Roman"/>
                <w:b w:val="false"/>
                <w:i w:val="false"/>
                <w:color w:val="000000"/>
                <w:sz w:val="20"/>
              </w:rPr>
              <w:t>
Функционалдық топ</w:t>
            </w:r>
          </w:p>
          <w:bookmarkEnd w:id="50"/>
        </w:tc>
        <w:tc>
          <w:tcPr>
            <w:tcW w:w="3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51"/>
          <w:p>
            <w:pPr>
              <w:spacing w:after="20"/>
              <w:ind w:left="20"/>
              <w:jc w:val="both"/>
            </w:pPr>
            <w:r>
              <w:rPr>
                <w:rFonts w:ascii="Times New Roman"/>
                <w:b w:val="false"/>
                <w:i w:val="false"/>
                <w:color w:val="000000"/>
                <w:sz w:val="20"/>
              </w:rPr>
              <w:t>
1</w:t>
            </w:r>
          </w:p>
          <w:bookmarkEnd w:id="51"/>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Бюжет тапшылығы (профициті)</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- 53 802</w:t>
            </w: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53 802</w:t>
            </w: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61 328</w:t>
            </w: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77 267</w:t>
            </w: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69 741</w:t>
            </w: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52"/>
          <w:p>
            <w:pPr>
              <w:spacing w:after="20"/>
              <w:ind w:left="20"/>
              <w:jc w:val="both"/>
            </w:pPr>
            <w:r>
              <w:rPr>
                <w:rFonts w:ascii="Times New Roman"/>
                <w:b w:val="false"/>
                <w:i w:val="false"/>
                <w:color w:val="000000"/>
                <w:sz w:val="20"/>
              </w:rPr>
              <w:t>
16</w:t>
            </w:r>
          </w:p>
          <w:bookmarkEnd w:id="52"/>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77 267</w:t>
            </w: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77 267</w:t>
            </w: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77 267</w:t>
            </w: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76 279</w:t>
            </w: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r>
              <w:br/>
            </w:r>
            <w:r>
              <w:rPr>
                <w:rFonts w:ascii="Times New Roman"/>
                <w:b w:val="false"/>
                <w:i w:val="false"/>
                <w:color w:val="000000"/>
                <w:sz w:val="20"/>
              </w:rPr>
              <w:t>33 сессиясының</w:t>
            </w:r>
            <w:r>
              <w:br/>
            </w:r>
            <w:r>
              <w:rPr>
                <w:rFonts w:ascii="Times New Roman"/>
                <w:b w:val="false"/>
                <w:i w:val="false"/>
                <w:color w:val="000000"/>
                <w:sz w:val="20"/>
              </w:rPr>
              <w:t>2018 жылғы 14 тамыздағы</w:t>
            </w:r>
            <w:r>
              <w:br/>
            </w:r>
            <w:r>
              <w:rPr>
                <w:rFonts w:ascii="Times New Roman"/>
                <w:b w:val="false"/>
                <w:i w:val="false"/>
                <w:color w:val="000000"/>
                <w:sz w:val="20"/>
              </w:rPr>
              <w:t>№ 33/371 шешіміне</w:t>
            </w:r>
            <w:r>
              <w:br/>
            </w:r>
            <w:r>
              <w:rPr>
                <w:rFonts w:ascii="Times New Roman"/>
                <w:b w:val="false"/>
                <w:i w:val="false"/>
                <w:color w:val="000000"/>
                <w:sz w:val="20"/>
              </w:rPr>
              <w:t>2 - қосымша</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23 сессиясының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14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23/236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 қосымша</w:t>
            </w:r>
          </w:p>
        </w:tc>
      </w:tr>
    </w:tbl>
    <w:bookmarkStart w:name="z316" w:id="53"/>
    <w:p>
      <w:pPr>
        <w:spacing w:after="0"/>
        <w:ind w:left="0"/>
        <w:jc w:val="left"/>
      </w:pPr>
      <w:r>
        <w:rPr>
          <w:rFonts w:ascii="Times New Roman"/>
          <w:b/>
          <w:i w:val="false"/>
          <w:color w:val="000000"/>
        </w:rPr>
        <w:t xml:space="preserve"> 2018 жылға арналған жоғары тұрған бюджеттерден берілетін нысаналы трансферттер мен бюджеттік кредиттер</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61"/>
        <w:gridCol w:w="3739"/>
      </w:tblGrid>
      <w:tr>
        <w:trPr>
          <w:trHeight w:val="30" w:hRule="atLeast"/>
        </w:trPr>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54"/>
          <w:p>
            <w:pPr>
              <w:spacing w:after="20"/>
              <w:ind w:left="20"/>
              <w:jc w:val="both"/>
            </w:pPr>
            <w:r>
              <w:rPr>
                <w:rFonts w:ascii="Times New Roman"/>
                <w:b w:val="false"/>
                <w:i w:val="false"/>
                <w:color w:val="000000"/>
                <w:sz w:val="20"/>
              </w:rPr>
              <w:t>
Атауы</w:t>
            </w:r>
          </w:p>
          <w:bookmarkEnd w:id="54"/>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55"/>
          <w:p>
            <w:pPr>
              <w:spacing w:after="20"/>
              <w:ind w:left="20"/>
              <w:jc w:val="both"/>
            </w:pPr>
            <w:r>
              <w:rPr>
                <w:rFonts w:ascii="Times New Roman"/>
                <w:b w:val="false"/>
                <w:i w:val="false"/>
                <w:color w:val="000000"/>
                <w:sz w:val="20"/>
              </w:rPr>
              <w:t>
1</w:t>
            </w:r>
          </w:p>
          <w:bookmarkEnd w:id="55"/>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56"/>
          <w:p>
            <w:pPr>
              <w:spacing w:after="20"/>
              <w:ind w:left="20"/>
              <w:jc w:val="both"/>
            </w:pPr>
            <w:r>
              <w:rPr>
                <w:rFonts w:ascii="Times New Roman"/>
                <w:b w:val="false"/>
                <w:i w:val="false"/>
                <w:color w:val="000000"/>
                <w:sz w:val="20"/>
              </w:rPr>
              <w:t>
Барлығы</w:t>
            </w:r>
          </w:p>
          <w:bookmarkEnd w:id="56"/>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2 639 860</w:t>
            </w:r>
          </w:p>
        </w:tc>
      </w:tr>
      <w:tr>
        <w:trPr>
          <w:trHeight w:val="30" w:hRule="atLeast"/>
        </w:trPr>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57"/>
          <w:p>
            <w:pPr>
              <w:spacing w:after="20"/>
              <w:ind w:left="20"/>
              <w:jc w:val="both"/>
            </w:pPr>
            <w:r>
              <w:rPr>
                <w:rFonts w:ascii="Times New Roman"/>
                <w:b w:val="false"/>
                <w:i w:val="false"/>
                <w:color w:val="000000"/>
                <w:sz w:val="20"/>
              </w:rPr>
              <w:t>
Ағымдағы нысаналы трансферттер</w:t>
            </w:r>
          </w:p>
          <w:bookmarkEnd w:id="57"/>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510 826</w:t>
            </w:r>
          </w:p>
        </w:tc>
      </w:tr>
      <w:tr>
        <w:trPr>
          <w:trHeight w:val="30" w:hRule="atLeast"/>
        </w:trPr>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58"/>
          <w:p>
            <w:pPr>
              <w:spacing w:after="20"/>
              <w:ind w:left="20"/>
              <w:jc w:val="both"/>
            </w:pPr>
            <w:r>
              <w:rPr>
                <w:rFonts w:ascii="Times New Roman"/>
                <w:b w:val="false"/>
                <w:i w:val="false"/>
                <w:color w:val="000000"/>
                <w:sz w:val="20"/>
              </w:rPr>
              <w:t>
Республикалық бюджеттен</w:t>
            </w:r>
          </w:p>
          <w:bookmarkEnd w:id="58"/>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203 900</w:t>
            </w:r>
          </w:p>
        </w:tc>
      </w:tr>
      <w:tr>
        <w:trPr>
          <w:trHeight w:val="30" w:hRule="atLeast"/>
        </w:trPr>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59"/>
          <w:p>
            <w:pPr>
              <w:spacing w:after="20"/>
              <w:ind w:left="20"/>
              <w:jc w:val="both"/>
            </w:pPr>
            <w:r>
              <w:rPr>
                <w:rFonts w:ascii="Times New Roman"/>
                <w:b w:val="false"/>
                <w:i w:val="false"/>
                <w:color w:val="000000"/>
                <w:sz w:val="20"/>
              </w:rPr>
              <w:t>
Тиімді жұмыспен қамту және жаппай кәсіпкерлікті дамыту бағдарламасының шеңберінде еңбек нарығын дамытуға</w:t>
            </w:r>
          </w:p>
          <w:bookmarkEnd w:id="59"/>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16 074</w:t>
            </w:r>
          </w:p>
        </w:tc>
      </w:tr>
      <w:tr>
        <w:trPr>
          <w:trHeight w:val="30" w:hRule="atLeast"/>
        </w:trPr>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60"/>
          <w:p>
            <w:pPr>
              <w:spacing w:after="20"/>
              <w:ind w:left="20"/>
              <w:jc w:val="both"/>
            </w:pPr>
            <w:r>
              <w:rPr>
                <w:rFonts w:ascii="Times New Roman"/>
                <w:b w:val="false"/>
                <w:i w:val="false"/>
                <w:color w:val="000000"/>
                <w:sz w:val="20"/>
              </w:rPr>
              <w:t>
Мүгедектерді жұмысқа орналастыру үшін арнайы жұмыс орындарын құруға жұмыс берушілердің шығындарын субсидиялауға</w:t>
            </w:r>
          </w:p>
          <w:bookmarkEnd w:id="60"/>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r>
      <w:tr>
        <w:trPr>
          <w:trHeight w:val="30" w:hRule="atLeast"/>
        </w:trPr>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61"/>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bookmarkEnd w:id="61"/>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13 795</w:t>
            </w:r>
          </w:p>
        </w:tc>
      </w:tr>
      <w:tr>
        <w:trPr>
          <w:trHeight w:val="30" w:hRule="atLeast"/>
        </w:trPr>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62"/>
          <w:p>
            <w:pPr>
              <w:spacing w:after="20"/>
              <w:ind w:left="20"/>
              <w:jc w:val="both"/>
            </w:pPr>
            <w:r>
              <w:rPr>
                <w:rFonts w:ascii="Times New Roman"/>
                <w:b w:val="false"/>
                <w:i w:val="false"/>
                <w:color w:val="000000"/>
                <w:sz w:val="20"/>
              </w:rPr>
              <w:t xml:space="preserve">
Жұмыспен қамту орталықтарында әлеуметтік жұмыс бойынша кеңесшілер және ассистенттерді ендіруге </w:t>
            </w:r>
          </w:p>
          <w:bookmarkEnd w:id="62"/>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9 177</w:t>
            </w:r>
          </w:p>
        </w:tc>
      </w:tr>
      <w:tr>
        <w:trPr>
          <w:trHeight w:val="30" w:hRule="atLeast"/>
        </w:trPr>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63"/>
          <w:p>
            <w:pPr>
              <w:spacing w:after="20"/>
              <w:ind w:left="20"/>
              <w:jc w:val="both"/>
            </w:pPr>
            <w:r>
              <w:rPr>
                <w:rFonts w:ascii="Times New Roman"/>
                <w:b w:val="false"/>
                <w:i w:val="false"/>
                <w:color w:val="000000"/>
                <w:sz w:val="20"/>
              </w:rPr>
              <w:t>
Мемлекеттік атаулы әлеуметтік көмек төлеміне</w:t>
            </w:r>
          </w:p>
          <w:bookmarkEnd w:id="63"/>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11 251</w:t>
            </w:r>
          </w:p>
        </w:tc>
      </w:tr>
      <w:tr>
        <w:trPr>
          <w:trHeight w:val="30" w:hRule="atLeast"/>
        </w:trPr>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64"/>
          <w:p>
            <w:pPr>
              <w:spacing w:after="20"/>
              <w:ind w:left="20"/>
              <w:jc w:val="both"/>
            </w:pPr>
            <w:r>
              <w:rPr>
                <w:rFonts w:ascii="Times New Roman"/>
                <w:b w:val="false"/>
                <w:i w:val="false"/>
                <w:color w:val="000000"/>
                <w:sz w:val="20"/>
              </w:rPr>
              <w:t>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жергілікті бюджеттердің қаражаты есебінен шығыстардың осы бағыт бойынша төленген сомаларын өтеуге</w:t>
            </w:r>
          </w:p>
          <w:bookmarkEnd w:id="64"/>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129 355</w:t>
            </w:r>
          </w:p>
        </w:tc>
      </w:tr>
      <w:tr>
        <w:trPr>
          <w:trHeight w:val="30" w:hRule="atLeast"/>
        </w:trPr>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65"/>
          <w:p>
            <w:pPr>
              <w:spacing w:after="20"/>
              <w:ind w:left="20"/>
              <w:jc w:val="both"/>
            </w:pPr>
            <w:r>
              <w:rPr>
                <w:rFonts w:ascii="Times New Roman"/>
                <w:b w:val="false"/>
                <w:i w:val="false"/>
                <w:color w:val="000000"/>
                <w:sz w:val="20"/>
              </w:rPr>
              <w:t>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w:t>
            </w:r>
          </w:p>
          <w:bookmarkEnd w:id="65"/>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14 280</w:t>
            </w:r>
          </w:p>
        </w:tc>
      </w:tr>
      <w:tr>
        <w:trPr>
          <w:trHeight w:val="30" w:hRule="atLeast"/>
        </w:trPr>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66"/>
          <w:p>
            <w:pPr>
              <w:spacing w:after="20"/>
              <w:ind w:left="20"/>
              <w:jc w:val="both"/>
            </w:pPr>
            <w:r>
              <w:rPr>
                <w:rFonts w:ascii="Times New Roman"/>
                <w:b w:val="false"/>
                <w:i w:val="false"/>
                <w:color w:val="000000"/>
                <w:sz w:val="20"/>
              </w:rPr>
              <w:t>
Тілдік курстар бойынша тағылымдамадан өткен мұғалімдерге және негізгі қызметкерлердің оқу кезенінде орнын алмастырғаны үшін үстемеақы</w:t>
            </w:r>
          </w:p>
          <w:bookmarkEnd w:id="66"/>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9 481</w:t>
            </w:r>
          </w:p>
        </w:tc>
      </w:tr>
      <w:tr>
        <w:trPr>
          <w:trHeight w:val="30" w:hRule="atLeast"/>
        </w:trPr>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67"/>
          <w:p>
            <w:pPr>
              <w:spacing w:after="20"/>
              <w:ind w:left="20"/>
              <w:jc w:val="both"/>
            </w:pPr>
            <w:r>
              <w:rPr>
                <w:rFonts w:ascii="Times New Roman"/>
                <w:b w:val="false"/>
                <w:i w:val="false"/>
                <w:color w:val="000000"/>
                <w:sz w:val="20"/>
              </w:rPr>
              <w:t>
Облыстық бюджеттен</w:t>
            </w:r>
          </w:p>
          <w:bookmarkEnd w:id="67"/>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306 926</w:t>
            </w:r>
          </w:p>
        </w:tc>
      </w:tr>
      <w:tr>
        <w:trPr>
          <w:trHeight w:val="30" w:hRule="atLeast"/>
        </w:trPr>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68"/>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бағдарламасының шеңберінде еңбек нарығында талап етілген кәсіп және дағды бойынша жұмысшы кадрларын қысқа мерзімді кәсіптік оқытуға</w:t>
            </w:r>
          </w:p>
          <w:bookmarkEnd w:id="68"/>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49 819</w:t>
            </w:r>
          </w:p>
        </w:tc>
      </w:tr>
      <w:tr>
        <w:trPr>
          <w:trHeight w:val="30" w:hRule="atLeast"/>
        </w:trPr>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69"/>
          <w:p>
            <w:pPr>
              <w:spacing w:after="20"/>
              <w:ind w:left="20"/>
              <w:jc w:val="both"/>
            </w:pPr>
            <w:r>
              <w:rPr>
                <w:rFonts w:ascii="Times New Roman"/>
                <w:b w:val="false"/>
                <w:i w:val="false"/>
                <w:color w:val="000000"/>
                <w:sz w:val="20"/>
              </w:rPr>
              <w:t>
Жұмыспен қамту орталықтарында тартымды еңбек төлемі жүйелерін ендіруге</w:t>
            </w:r>
          </w:p>
          <w:bookmarkEnd w:id="69"/>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1 442</w:t>
            </w:r>
          </w:p>
        </w:tc>
      </w:tr>
      <w:tr>
        <w:trPr>
          <w:trHeight w:val="30" w:hRule="atLeast"/>
        </w:trPr>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70"/>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жөндеуге</w:t>
            </w:r>
          </w:p>
          <w:bookmarkEnd w:id="70"/>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22 352</w:t>
            </w:r>
          </w:p>
        </w:tc>
      </w:tr>
      <w:tr>
        <w:trPr>
          <w:trHeight w:val="30" w:hRule="atLeast"/>
        </w:trPr>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71"/>
          <w:p>
            <w:pPr>
              <w:spacing w:after="20"/>
              <w:ind w:left="20"/>
              <w:jc w:val="both"/>
            </w:pPr>
            <w:r>
              <w:rPr>
                <w:rFonts w:ascii="Times New Roman"/>
                <w:b w:val="false"/>
                <w:i w:val="false"/>
                <w:color w:val="000000"/>
                <w:sz w:val="20"/>
              </w:rPr>
              <w:t xml:space="preserve">
Цифрлық білім беру инфрақұрылымын құруға </w:t>
            </w:r>
          </w:p>
          <w:bookmarkEnd w:id="71"/>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34 196</w:t>
            </w:r>
          </w:p>
        </w:tc>
      </w:tr>
      <w:tr>
        <w:trPr>
          <w:trHeight w:val="30" w:hRule="atLeast"/>
        </w:trPr>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72"/>
          <w:p>
            <w:pPr>
              <w:spacing w:after="20"/>
              <w:ind w:left="20"/>
              <w:jc w:val="both"/>
            </w:pPr>
            <w:r>
              <w:rPr>
                <w:rFonts w:ascii="Times New Roman"/>
                <w:b w:val="false"/>
                <w:i w:val="false"/>
                <w:color w:val="000000"/>
                <w:sz w:val="20"/>
              </w:rPr>
              <w:t>
Білім объектілерінің материалдық - техникалық базасын нығайтуға, ұстауға және жөндеу жұмыстарын жүргізуге</w:t>
            </w:r>
          </w:p>
          <w:bookmarkEnd w:id="72"/>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72 000</w:t>
            </w:r>
          </w:p>
        </w:tc>
      </w:tr>
      <w:tr>
        <w:trPr>
          <w:trHeight w:val="30" w:hRule="atLeast"/>
        </w:trPr>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73"/>
          <w:p>
            <w:pPr>
              <w:spacing w:after="20"/>
              <w:ind w:left="20"/>
              <w:jc w:val="both"/>
            </w:pPr>
            <w:r>
              <w:rPr>
                <w:rFonts w:ascii="Times New Roman"/>
                <w:b w:val="false"/>
                <w:i w:val="false"/>
                <w:color w:val="000000"/>
                <w:sz w:val="20"/>
              </w:rPr>
              <w:t>
Білім беру ұйымдарында интернет-сайттардың автоматтандырылған мониторинг бағдарламаларын орнатуға</w:t>
            </w:r>
          </w:p>
          <w:bookmarkEnd w:id="73"/>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r>
      <w:tr>
        <w:trPr>
          <w:trHeight w:val="30" w:hRule="atLeast"/>
        </w:trPr>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74"/>
          <w:p>
            <w:pPr>
              <w:spacing w:after="20"/>
              <w:ind w:left="20"/>
              <w:jc w:val="both"/>
            </w:pPr>
            <w:r>
              <w:rPr>
                <w:rFonts w:ascii="Times New Roman"/>
                <w:b w:val="false"/>
                <w:i w:val="false"/>
                <w:color w:val="000000"/>
                <w:sz w:val="20"/>
              </w:rPr>
              <w:t>
Аудандық маңызы бар автокөлік жолдарына (қала көшелеріне) және елді мекен көшелеріне орта жөндеу жұмыстарын жүргізуге</w:t>
            </w:r>
          </w:p>
          <w:bookmarkEnd w:id="74"/>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83 796</w:t>
            </w:r>
          </w:p>
        </w:tc>
      </w:tr>
      <w:tr>
        <w:trPr>
          <w:trHeight w:val="30" w:hRule="atLeast"/>
        </w:trPr>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75"/>
          <w:p>
            <w:pPr>
              <w:spacing w:after="20"/>
              <w:ind w:left="20"/>
              <w:jc w:val="both"/>
            </w:pPr>
            <w:r>
              <w:rPr>
                <w:rFonts w:ascii="Times New Roman"/>
                <w:b w:val="false"/>
                <w:i w:val="false"/>
                <w:color w:val="000000"/>
                <w:sz w:val="20"/>
              </w:rPr>
              <w:t>
Аудандық маңызы бар автокөлік жолдарына (қала көшелеріне) және елді мекен көшелеріне ағымдағы жөндеу жұмыстарын жүргізуге</w:t>
            </w:r>
          </w:p>
          <w:bookmarkEnd w:id="75"/>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26 204</w:t>
            </w:r>
          </w:p>
        </w:tc>
      </w:tr>
      <w:tr>
        <w:trPr>
          <w:trHeight w:val="30" w:hRule="atLeast"/>
        </w:trPr>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76"/>
          <w:p>
            <w:pPr>
              <w:spacing w:after="20"/>
              <w:ind w:left="20"/>
              <w:jc w:val="both"/>
            </w:pPr>
            <w:r>
              <w:rPr>
                <w:rFonts w:ascii="Times New Roman"/>
                <w:b w:val="false"/>
                <w:i w:val="false"/>
                <w:color w:val="000000"/>
                <w:sz w:val="20"/>
              </w:rPr>
              <w:t>
Көп пәтерлі тұрғын үйлерде энергетикалық аудит жүргізуге</w:t>
            </w:r>
          </w:p>
          <w:bookmarkEnd w:id="76"/>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2 519</w:t>
            </w:r>
          </w:p>
        </w:tc>
      </w:tr>
      <w:tr>
        <w:trPr>
          <w:trHeight w:val="30" w:hRule="atLeast"/>
        </w:trPr>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77"/>
          <w:p>
            <w:pPr>
              <w:spacing w:after="20"/>
              <w:ind w:left="20"/>
              <w:jc w:val="both"/>
            </w:pPr>
            <w:r>
              <w:rPr>
                <w:rFonts w:ascii="Times New Roman"/>
                <w:b w:val="false"/>
                <w:i w:val="false"/>
                <w:color w:val="000000"/>
                <w:sz w:val="20"/>
              </w:rPr>
              <w:t>
Қауіпті жұқпалы ауруы бар, ауылшаруашылық ауру малдарына санитарлық жою жүргізуге құнын иелеріне өтеуге</w:t>
            </w:r>
          </w:p>
          <w:bookmarkEnd w:id="77"/>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78"/>
          <w:p>
            <w:pPr>
              <w:spacing w:after="20"/>
              <w:ind w:left="20"/>
              <w:jc w:val="both"/>
            </w:pPr>
            <w:r>
              <w:rPr>
                <w:rFonts w:ascii="Times New Roman"/>
                <w:b w:val="false"/>
                <w:i w:val="false"/>
                <w:color w:val="000000"/>
                <w:sz w:val="20"/>
              </w:rPr>
              <w:t>
Вакцинация, ветеринариялық дәрі-дәрмектерді тасымалдау және сақтау бойынша қызметтер көрсетуге</w:t>
            </w:r>
          </w:p>
          <w:bookmarkEnd w:id="78"/>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r>
      <w:tr>
        <w:trPr>
          <w:trHeight w:val="30" w:hRule="atLeast"/>
        </w:trPr>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79"/>
          <w:p>
            <w:pPr>
              <w:spacing w:after="20"/>
              <w:ind w:left="20"/>
              <w:jc w:val="both"/>
            </w:pPr>
            <w:r>
              <w:rPr>
                <w:rFonts w:ascii="Times New Roman"/>
                <w:b w:val="false"/>
                <w:i w:val="false"/>
                <w:color w:val="000000"/>
                <w:sz w:val="20"/>
              </w:rPr>
              <w:t>
Нысаналы даму трансферттері</w:t>
            </w:r>
          </w:p>
          <w:bookmarkEnd w:id="79"/>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2 067 706</w:t>
            </w:r>
          </w:p>
        </w:tc>
      </w:tr>
      <w:tr>
        <w:trPr>
          <w:trHeight w:val="30" w:hRule="atLeast"/>
        </w:trPr>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80"/>
          <w:p>
            <w:pPr>
              <w:spacing w:after="20"/>
              <w:ind w:left="20"/>
              <w:jc w:val="both"/>
            </w:pPr>
            <w:r>
              <w:rPr>
                <w:rFonts w:ascii="Times New Roman"/>
                <w:b w:val="false"/>
                <w:i w:val="false"/>
                <w:color w:val="000000"/>
                <w:sz w:val="20"/>
              </w:rPr>
              <w:t>
Республикалық бюджеттен берелетін нысаналы даму трансферттері</w:t>
            </w:r>
          </w:p>
          <w:bookmarkEnd w:id="80"/>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1 728 186</w:t>
            </w:r>
          </w:p>
        </w:tc>
      </w:tr>
      <w:tr>
        <w:trPr>
          <w:trHeight w:val="30" w:hRule="atLeast"/>
        </w:trPr>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81"/>
          <w:p>
            <w:pPr>
              <w:spacing w:after="20"/>
              <w:ind w:left="20"/>
              <w:jc w:val="both"/>
            </w:pPr>
            <w:r>
              <w:rPr>
                <w:rFonts w:ascii="Times New Roman"/>
                <w:b w:val="false"/>
                <w:i w:val="false"/>
                <w:color w:val="000000"/>
                <w:sz w:val="20"/>
              </w:rPr>
              <w:t>
Су құбыры жүйелерін қайта құруға</w:t>
            </w:r>
          </w:p>
          <w:bookmarkEnd w:id="81"/>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427 174</w:t>
            </w:r>
          </w:p>
        </w:tc>
      </w:tr>
      <w:tr>
        <w:trPr>
          <w:trHeight w:val="30" w:hRule="atLeast"/>
        </w:trPr>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82"/>
          <w:p>
            <w:pPr>
              <w:spacing w:after="20"/>
              <w:ind w:left="20"/>
              <w:jc w:val="both"/>
            </w:pPr>
            <w:r>
              <w:rPr>
                <w:rFonts w:ascii="Times New Roman"/>
                <w:b w:val="false"/>
                <w:i w:val="false"/>
                <w:color w:val="000000"/>
                <w:sz w:val="20"/>
              </w:rPr>
              <w:t>
Кәріз тазалау жүйелерін, кәріз тазалау құрылғыларын, кәріз насос станцияларын қайта құруға</w:t>
            </w:r>
          </w:p>
          <w:bookmarkEnd w:id="82"/>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r>
      <w:tr>
        <w:trPr>
          <w:trHeight w:val="30" w:hRule="atLeast"/>
        </w:trPr>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83"/>
          <w:p>
            <w:pPr>
              <w:spacing w:after="20"/>
              <w:ind w:left="20"/>
              <w:jc w:val="both"/>
            </w:pPr>
            <w:r>
              <w:rPr>
                <w:rFonts w:ascii="Times New Roman"/>
                <w:b w:val="false"/>
                <w:i w:val="false"/>
                <w:color w:val="000000"/>
                <w:sz w:val="20"/>
              </w:rPr>
              <w:t>
Су құбыры жүйелерінің құрылысына</w:t>
            </w:r>
          </w:p>
          <w:bookmarkEnd w:id="83"/>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385 018</w:t>
            </w:r>
          </w:p>
        </w:tc>
      </w:tr>
      <w:tr>
        <w:trPr>
          <w:trHeight w:val="30" w:hRule="atLeast"/>
        </w:trPr>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84"/>
          <w:p>
            <w:pPr>
              <w:spacing w:after="20"/>
              <w:ind w:left="20"/>
              <w:jc w:val="both"/>
            </w:pPr>
            <w:r>
              <w:rPr>
                <w:rFonts w:ascii="Times New Roman"/>
                <w:b w:val="false"/>
                <w:i w:val="false"/>
                <w:color w:val="000000"/>
                <w:sz w:val="20"/>
              </w:rPr>
              <w:t>
Тұрғын-үй объектілерінің құрылысына</w:t>
            </w:r>
          </w:p>
          <w:bookmarkEnd w:id="84"/>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115 994</w:t>
            </w:r>
          </w:p>
        </w:tc>
      </w:tr>
      <w:tr>
        <w:trPr>
          <w:trHeight w:val="30" w:hRule="atLeast"/>
        </w:trPr>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85"/>
          <w:p>
            <w:pPr>
              <w:spacing w:after="20"/>
              <w:ind w:left="20"/>
              <w:jc w:val="both"/>
            </w:pPr>
            <w:r>
              <w:rPr>
                <w:rFonts w:ascii="Times New Roman"/>
                <w:b w:val="false"/>
                <w:i w:val="false"/>
                <w:color w:val="000000"/>
                <w:sz w:val="20"/>
              </w:rPr>
              <w:t>
Облыстық бюджеттен нысаналы даму трансферттер</w:t>
            </w:r>
          </w:p>
          <w:bookmarkEnd w:id="85"/>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339 520</w:t>
            </w:r>
          </w:p>
        </w:tc>
      </w:tr>
      <w:tr>
        <w:trPr>
          <w:trHeight w:val="30" w:hRule="atLeast"/>
        </w:trPr>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86"/>
          <w:p>
            <w:pPr>
              <w:spacing w:after="20"/>
              <w:ind w:left="20"/>
              <w:jc w:val="both"/>
            </w:pPr>
            <w:r>
              <w:rPr>
                <w:rFonts w:ascii="Times New Roman"/>
                <w:b w:val="false"/>
                <w:i w:val="false"/>
                <w:color w:val="000000"/>
                <w:sz w:val="20"/>
              </w:rPr>
              <w:t>
Су құбыры жүйелерін қайта құруға</w:t>
            </w:r>
          </w:p>
          <w:bookmarkEnd w:id="86"/>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106 794</w:t>
            </w:r>
          </w:p>
        </w:tc>
      </w:tr>
      <w:tr>
        <w:trPr>
          <w:trHeight w:val="30" w:hRule="atLeast"/>
        </w:trPr>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87"/>
          <w:p>
            <w:pPr>
              <w:spacing w:after="20"/>
              <w:ind w:left="20"/>
              <w:jc w:val="both"/>
            </w:pPr>
            <w:r>
              <w:rPr>
                <w:rFonts w:ascii="Times New Roman"/>
                <w:b w:val="false"/>
                <w:i w:val="false"/>
                <w:color w:val="000000"/>
                <w:sz w:val="20"/>
              </w:rPr>
              <w:t>
Су құбыры жүйелерінің құрылысына</w:t>
            </w:r>
          </w:p>
          <w:bookmarkEnd w:id="87"/>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59 955</w:t>
            </w:r>
          </w:p>
        </w:tc>
      </w:tr>
      <w:tr>
        <w:trPr>
          <w:trHeight w:val="30" w:hRule="atLeast"/>
        </w:trPr>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88"/>
          <w:p>
            <w:pPr>
              <w:spacing w:after="20"/>
              <w:ind w:left="20"/>
              <w:jc w:val="both"/>
            </w:pPr>
            <w:r>
              <w:rPr>
                <w:rFonts w:ascii="Times New Roman"/>
                <w:b w:val="false"/>
                <w:i w:val="false"/>
                <w:color w:val="000000"/>
                <w:sz w:val="20"/>
              </w:rPr>
              <w:t>
Тұрғын-үй объектілерінің құрылысына</w:t>
            </w:r>
          </w:p>
          <w:bookmarkEnd w:id="88"/>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11 424</w:t>
            </w:r>
          </w:p>
        </w:tc>
      </w:tr>
      <w:tr>
        <w:trPr>
          <w:trHeight w:val="30" w:hRule="atLeast"/>
        </w:trPr>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89"/>
          <w:p>
            <w:pPr>
              <w:spacing w:after="20"/>
              <w:ind w:left="20"/>
              <w:jc w:val="both"/>
            </w:pPr>
            <w:r>
              <w:rPr>
                <w:rFonts w:ascii="Times New Roman"/>
                <w:b w:val="false"/>
                <w:i w:val="false"/>
                <w:color w:val="000000"/>
                <w:sz w:val="20"/>
              </w:rPr>
              <w:t>
Cпорт объектілерін дамытуға</w:t>
            </w:r>
          </w:p>
          <w:bookmarkEnd w:id="89"/>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138 037</w:t>
            </w:r>
          </w:p>
        </w:tc>
      </w:tr>
      <w:tr>
        <w:trPr>
          <w:trHeight w:val="30" w:hRule="atLeast"/>
        </w:trPr>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90"/>
          <w:p>
            <w:pPr>
              <w:spacing w:after="20"/>
              <w:ind w:left="20"/>
              <w:jc w:val="both"/>
            </w:pPr>
            <w:r>
              <w:rPr>
                <w:rFonts w:ascii="Times New Roman"/>
                <w:b w:val="false"/>
                <w:i w:val="false"/>
                <w:color w:val="000000"/>
                <w:sz w:val="20"/>
              </w:rPr>
              <w:t>
Инженерлік-коммуникациялық инфрақұрылымды жобалауға, дамытуға және (немесе) жайластыруға</w:t>
            </w:r>
          </w:p>
          <w:bookmarkEnd w:id="90"/>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23 310</w:t>
            </w:r>
          </w:p>
        </w:tc>
      </w:tr>
      <w:tr>
        <w:trPr>
          <w:trHeight w:val="30" w:hRule="atLeast"/>
        </w:trPr>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91"/>
          <w:p>
            <w:pPr>
              <w:spacing w:after="20"/>
              <w:ind w:left="20"/>
              <w:jc w:val="both"/>
            </w:pPr>
            <w:r>
              <w:rPr>
                <w:rFonts w:ascii="Times New Roman"/>
                <w:b w:val="false"/>
                <w:i w:val="false"/>
                <w:color w:val="000000"/>
                <w:sz w:val="20"/>
              </w:rPr>
              <w:t>
Республикалық бюджеттен берілетін бюджеттік кредиттер</w:t>
            </w:r>
          </w:p>
          <w:bookmarkEnd w:id="91"/>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61 328</w:t>
            </w:r>
          </w:p>
        </w:tc>
      </w:tr>
      <w:tr>
        <w:trPr>
          <w:trHeight w:val="30" w:hRule="atLeast"/>
        </w:trPr>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92"/>
          <w:p>
            <w:pPr>
              <w:spacing w:after="20"/>
              <w:ind w:left="20"/>
              <w:jc w:val="both"/>
            </w:pPr>
            <w:r>
              <w:rPr>
                <w:rFonts w:ascii="Times New Roman"/>
                <w:b w:val="false"/>
                <w:i w:val="false"/>
                <w:color w:val="000000"/>
                <w:sz w:val="20"/>
              </w:rPr>
              <w:t>
Мамандарды әлеуметтік қолдау шараларын іске асыру үшін берілетін бюджеттік кредиттер</w:t>
            </w:r>
          </w:p>
          <w:bookmarkEnd w:id="92"/>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61 328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r>
              <w:br/>
            </w:r>
            <w:r>
              <w:rPr>
                <w:rFonts w:ascii="Times New Roman"/>
                <w:b w:val="false"/>
                <w:i w:val="false"/>
                <w:color w:val="000000"/>
                <w:sz w:val="20"/>
              </w:rPr>
              <w:t>33 сессиясының</w:t>
            </w:r>
            <w:r>
              <w:br/>
            </w:r>
            <w:r>
              <w:rPr>
                <w:rFonts w:ascii="Times New Roman"/>
                <w:b w:val="false"/>
                <w:i w:val="false"/>
                <w:color w:val="000000"/>
                <w:sz w:val="20"/>
              </w:rPr>
              <w:t>2018 жылғы 14 тамыздағы</w:t>
            </w:r>
            <w:r>
              <w:br/>
            </w:r>
            <w:r>
              <w:rPr>
                <w:rFonts w:ascii="Times New Roman"/>
                <w:b w:val="false"/>
                <w:i w:val="false"/>
                <w:color w:val="000000"/>
                <w:sz w:val="20"/>
              </w:rPr>
              <w:t>№ 33/371 шешіміне</w:t>
            </w:r>
            <w:r>
              <w:br/>
            </w:r>
            <w:r>
              <w:rPr>
                <w:rFonts w:ascii="Times New Roman"/>
                <w:b w:val="false"/>
                <w:i w:val="false"/>
                <w:color w:val="000000"/>
                <w:sz w:val="20"/>
              </w:rPr>
              <w:t>3 - қосымша</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23 сессиясының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14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23/236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5 - қосымша</w:t>
            </w:r>
          </w:p>
        </w:tc>
      </w:tr>
    </w:tbl>
    <w:bookmarkStart w:name="z362" w:id="93"/>
    <w:p>
      <w:pPr>
        <w:spacing w:after="0"/>
        <w:ind w:left="0"/>
        <w:jc w:val="left"/>
      </w:pPr>
      <w:r>
        <w:rPr>
          <w:rFonts w:ascii="Times New Roman"/>
          <w:b/>
          <w:i w:val="false"/>
          <w:color w:val="000000"/>
        </w:rPr>
        <w:t xml:space="preserve"> 2018 жылға арналған аудандық маңызы бар қалалар, ауылдар, кенттер, ауылдық округтер бюджеттеріне аудандық бюджеттен нысаналы трансферттер</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02"/>
        <w:gridCol w:w="3698"/>
      </w:tblGrid>
      <w:tr>
        <w:trPr>
          <w:trHeight w:val="30" w:hRule="atLeast"/>
        </w:trPr>
        <w:tc>
          <w:tcPr>
            <w:tcW w:w="8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94"/>
          <w:p>
            <w:pPr>
              <w:spacing w:after="20"/>
              <w:ind w:left="20"/>
              <w:jc w:val="both"/>
            </w:pPr>
            <w:r>
              <w:rPr>
                <w:rFonts w:ascii="Times New Roman"/>
                <w:b w:val="false"/>
                <w:i w:val="false"/>
                <w:color w:val="000000"/>
                <w:sz w:val="20"/>
              </w:rPr>
              <w:t>
Атауы</w:t>
            </w:r>
          </w:p>
          <w:bookmarkEnd w:id="94"/>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95"/>
          <w:p>
            <w:pPr>
              <w:spacing w:after="20"/>
              <w:ind w:left="20"/>
              <w:jc w:val="both"/>
            </w:pPr>
            <w:r>
              <w:rPr>
                <w:rFonts w:ascii="Times New Roman"/>
                <w:b w:val="false"/>
                <w:i w:val="false"/>
                <w:color w:val="000000"/>
                <w:sz w:val="20"/>
              </w:rPr>
              <w:t>
1</w:t>
            </w:r>
          </w:p>
          <w:bookmarkEnd w:id="95"/>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96"/>
          <w:p>
            <w:pPr>
              <w:spacing w:after="20"/>
              <w:ind w:left="20"/>
              <w:jc w:val="both"/>
            </w:pPr>
            <w:r>
              <w:rPr>
                <w:rFonts w:ascii="Times New Roman"/>
                <w:b w:val="false"/>
                <w:i w:val="false"/>
                <w:color w:val="000000"/>
                <w:sz w:val="20"/>
              </w:rPr>
              <w:t>
Барлығы</w:t>
            </w:r>
          </w:p>
          <w:bookmarkEnd w:id="96"/>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214 281</w:t>
            </w:r>
          </w:p>
        </w:tc>
      </w:tr>
      <w:tr>
        <w:trPr>
          <w:trHeight w:val="30" w:hRule="atLeast"/>
        </w:trPr>
        <w:tc>
          <w:tcPr>
            <w:tcW w:w="8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97"/>
          <w:p>
            <w:pPr>
              <w:spacing w:after="20"/>
              <w:ind w:left="20"/>
              <w:jc w:val="both"/>
            </w:pPr>
            <w:r>
              <w:rPr>
                <w:rFonts w:ascii="Times New Roman"/>
                <w:b w:val="false"/>
                <w:i w:val="false"/>
                <w:color w:val="000000"/>
                <w:sz w:val="20"/>
              </w:rPr>
              <w:t>
оның ішінде:</w:t>
            </w:r>
          </w:p>
          <w:bookmarkEnd w:id="97"/>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98"/>
          <w:p>
            <w:pPr>
              <w:spacing w:after="20"/>
              <w:ind w:left="20"/>
              <w:jc w:val="both"/>
            </w:pPr>
            <w:r>
              <w:rPr>
                <w:rFonts w:ascii="Times New Roman"/>
                <w:b w:val="false"/>
                <w:i w:val="false"/>
                <w:color w:val="000000"/>
                <w:sz w:val="20"/>
              </w:rPr>
              <w:t>
Трансферттер</w:t>
            </w:r>
          </w:p>
          <w:bookmarkEnd w:id="98"/>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214 281</w:t>
            </w:r>
          </w:p>
        </w:tc>
      </w:tr>
      <w:tr>
        <w:trPr>
          <w:trHeight w:val="30" w:hRule="atLeast"/>
        </w:trPr>
        <w:tc>
          <w:tcPr>
            <w:tcW w:w="8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99"/>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шығыстарына</w:t>
            </w:r>
          </w:p>
          <w:bookmarkEnd w:id="99"/>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1 940</w:t>
            </w:r>
          </w:p>
        </w:tc>
      </w:tr>
      <w:tr>
        <w:trPr>
          <w:trHeight w:val="30" w:hRule="atLeast"/>
        </w:trPr>
        <w:tc>
          <w:tcPr>
            <w:tcW w:w="8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100"/>
          <w:p>
            <w:pPr>
              <w:spacing w:after="20"/>
              <w:ind w:left="20"/>
              <w:jc w:val="both"/>
            </w:pPr>
            <w:r>
              <w:rPr>
                <w:rFonts w:ascii="Times New Roman"/>
                <w:b w:val="false"/>
                <w:i w:val="false"/>
                <w:color w:val="000000"/>
                <w:sz w:val="20"/>
              </w:rPr>
              <w:t>
Аудандық маңызы бар қаланың, ауылдың, кенттің, ауылдық округтің мемлекеттік тұрғын үй қорының сақталуын ұйымдастыруға</w:t>
            </w:r>
          </w:p>
          <w:bookmarkEnd w:id="100"/>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21 049</w:t>
            </w:r>
          </w:p>
        </w:tc>
      </w:tr>
      <w:tr>
        <w:trPr>
          <w:trHeight w:val="30" w:hRule="atLeast"/>
        </w:trPr>
        <w:tc>
          <w:tcPr>
            <w:tcW w:w="8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101"/>
          <w:p>
            <w:pPr>
              <w:spacing w:after="20"/>
              <w:ind w:left="20"/>
              <w:jc w:val="both"/>
            </w:pPr>
            <w:r>
              <w:rPr>
                <w:rFonts w:ascii="Times New Roman"/>
                <w:b w:val="false"/>
                <w:i w:val="false"/>
                <w:color w:val="000000"/>
                <w:sz w:val="20"/>
              </w:rPr>
              <w:t>
Елді мекендердегі көшелерді жарықтандыру</w:t>
            </w:r>
          </w:p>
          <w:bookmarkEnd w:id="101"/>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1 985</w:t>
            </w:r>
          </w:p>
        </w:tc>
      </w:tr>
      <w:tr>
        <w:trPr>
          <w:trHeight w:val="30" w:hRule="atLeast"/>
        </w:trPr>
        <w:tc>
          <w:tcPr>
            <w:tcW w:w="8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102"/>
          <w:p>
            <w:pPr>
              <w:spacing w:after="20"/>
              <w:ind w:left="20"/>
              <w:jc w:val="both"/>
            </w:pPr>
            <w:r>
              <w:rPr>
                <w:rFonts w:ascii="Times New Roman"/>
                <w:b w:val="false"/>
                <w:i w:val="false"/>
                <w:color w:val="000000"/>
                <w:sz w:val="20"/>
              </w:rPr>
              <w:t>
Елді мекендердің санитариясын қамтамасыз етуге</w:t>
            </w:r>
          </w:p>
          <w:bookmarkEnd w:id="102"/>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2 968</w:t>
            </w:r>
          </w:p>
        </w:tc>
      </w:tr>
      <w:tr>
        <w:trPr>
          <w:trHeight w:val="30" w:hRule="atLeast"/>
        </w:trPr>
        <w:tc>
          <w:tcPr>
            <w:tcW w:w="8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103"/>
          <w:p>
            <w:pPr>
              <w:spacing w:after="20"/>
              <w:ind w:left="20"/>
              <w:jc w:val="both"/>
            </w:pPr>
            <w:r>
              <w:rPr>
                <w:rFonts w:ascii="Times New Roman"/>
                <w:b w:val="false"/>
                <w:i w:val="false"/>
                <w:color w:val="000000"/>
                <w:sz w:val="20"/>
              </w:rPr>
              <w:t>
Елді мекендерді абаттандыру мен көгалдандыруға</w:t>
            </w:r>
          </w:p>
          <w:bookmarkEnd w:id="103"/>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83 385</w:t>
            </w:r>
          </w:p>
        </w:tc>
      </w:tr>
      <w:tr>
        <w:trPr>
          <w:trHeight w:val="30" w:hRule="atLeast"/>
        </w:trPr>
        <w:tc>
          <w:tcPr>
            <w:tcW w:w="8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104"/>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етуге</w:t>
            </w:r>
          </w:p>
          <w:bookmarkEnd w:id="104"/>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97 063</w:t>
            </w:r>
          </w:p>
        </w:tc>
      </w:tr>
      <w:tr>
        <w:trPr>
          <w:trHeight w:val="30" w:hRule="atLeast"/>
        </w:trPr>
        <w:tc>
          <w:tcPr>
            <w:tcW w:w="8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105"/>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асыруға</w:t>
            </w:r>
          </w:p>
          <w:bookmarkEnd w:id="105"/>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5 891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r>
              <w:br/>
            </w:r>
            <w:r>
              <w:rPr>
                <w:rFonts w:ascii="Times New Roman"/>
                <w:b w:val="false"/>
                <w:i w:val="false"/>
                <w:color w:val="000000"/>
                <w:sz w:val="20"/>
              </w:rPr>
              <w:t>33 сессиясының</w:t>
            </w:r>
            <w:r>
              <w:br/>
            </w:r>
            <w:r>
              <w:rPr>
                <w:rFonts w:ascii="Times New Roman"/>
                <w:b w:val="false"/>
                <w:i w:val="false"/>
                <w:color w:val="000000"/>
                <w:sz w:val="20"/>
              </w:rPr>
              <w:t>2018 жылғы 14 тамыздағы</w:t>
            </w:r>
            <w:r>
              <w:br/>
            </w:r>
            <w:r>
              <w:rPr>
                <w:rFonts w:ascii="Times New Roman"/>
                <w:b w:val="false"/>
                <w:i w:val="false"/>
                <w:color w:val="000000"/>
                <w:sz w:val="20"/>
              </w:rPr>
              <w:t>№ 33/371 шешіміне</w:t>
            </w:r>
            <w:r>
              <w:br/>
            </w:r>
            <w:r>
              <w:rPr>
                <w:rFonts w:ascii="Times New Roman"/>
                <w:b w:val="false"/>
                <w:i w:val="false"/>
                <w:color w:val="000000"/>
                <w:sz w:val="20"/>
              </w:rPr>
              <w:t>4 - қосымша</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23 сессиясының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14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23/236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 қосымша</w:t>
            </w:r>
          </w:p>
        </w:tc>
      </w:tr>
    </w:tbl>
    <w:bookmarkStart w:name="z381" w:id="106"/>
    <w:p>
      <w:pPr>
        <w:spacing w:after="0"/>
        <w:ind w:left="0"/>
        <w:jc w:val="left"/>
      </w:pPr>
      <w:r>
        <w:rPr>
          <w:rFonts w:ascii="Times New Roman"/>
          <w:b/>
          <w:i w:val="false"/>
          <w:color w:val="000000"/>
        </w:rPr>
        <w:t xml:space="preserve"> 2018 жылға арналған аудандық бюджетте аудандық маңызы бар қала, кент, ауыл, ауылдық округтерінің әкімі аппараттары бойынша шығындар</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554"/>
        <w:gridCol w:w="1443"/>
        <w:gridCol w:w="3647"/>
        <w:gridCol w:w="2161"/>
        <w:gridCol w:w="3942"/>
      </w:tblGrid>
      <w:tr>
        <w:trPr>
          <w:trHeight w:val="30" w:hRule="atLeast"/>
        </w:trPr>
        <w:tc>
          <w:tcPr>
            <w:tcW w:w="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107"/>
          <w:p>
            <w:pPr>
              <w:spacing w:after="20"/>
              <w:ind w:left="20"/>
              <w:jc w:val="both"/>
            </w:pPr>
            <w:r>
              <w:rPr>
                <w:rFonts w:ascii="Times New Roman"/>
                <w:b w:val="false"/>
                <w:i w:val="false"/>
                <w:color w:val="000000"/>
                <w:sz w:val="20"/>
              </w:rPr>
              <w:t>
№</w:t>
            </w:r>
          </w:p>
          <w:bookmarkEnd w:id="107"/>
        </w:tc>
        <w:tc>
          <w:tcPr>
            <w:tcW w:w="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әкімшісінің атауы</w:t>
            </w:r>
          </w:p>
        </w:tc>
        <w:tc>
          <w:tcPr>
            <w:tcW w:w="1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123001 "Қаладағы аудан, аудандық маңызы бар қаланың, кент, ауыл, ауылдық округ әкімінің қызметін қамтамасыз ету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123022 "Мемлекет тік органның күрделі шығыстары"</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123040 "Өңірлерді дамытудың 2020 жылға дейінгі бағдарламасы шеңберінде өңірлерді экономикалық дамытуға жәрдемдесу бойынша шараларды іске асыру"</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189 910</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177 381</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10 029</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108"/>
          <w:p>
            <w:pPr>
              <w:spacing w:after="20"/>
              <w:ind w:left="20"/>
              <w:jc w:val="both"/>
            </w:pPr>
            <w:r>
              <w:rPr>
                <w:rFonts w:ascii="Times New Roman"/>
                <w:b w:val="false"/>
                <w:i w:val="false"/>
                <w:color w:val="000000"/>
                <w:sz w:val="20"/>
              </w:rPr>
              <w:t>
1</w:t>
            </w:r>
          </w:p>
          <w:bookmarkEnd w:id="108"/>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Ақбастау ауылдық округі әкімінің аппараты</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17 538</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17 042</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109"/>
          <w:p>
            <w:pPr>
              <w:spacing w:after="20"/>
              <w:ind w:left="20"/>
              <w:jc w:val="both"/>
            </w:pPr>
            <w:r>
              <w:rPr>
                <w:rFonts w:ascii="Times New Roman"/>
                <w:b w:val="false"/>
                <w:i w:val="false"/>
                <w:color w:val="000000"/>
                <w:sz w:val="20"/>
              </w:rPr>
              <w:t>
2</w:t>
            </w:r>
          </w:p>
          <w:bookmarkEnd w:id="109"/>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Сәрепті ауылы әкімінің аппараты</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20 970</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19 974</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110"/>
          <w:p>
            <w:pPr>
              <w:spacing w:after="20"/>
              <w:ind w:left="20"/>
              <w:jc w:val="both"/>
            </w:pPr>
            <w:r>
              <w:rPr>
                <w:rFonts w:ascii="Times New Roman"/>
                <w:b w:val="false"/>
                <w:i w:val="false"/>
                <w:color w:val="000000"/>
                <w:sz w:val="20"/>
              </w:rPr>
              <w:t>
3</w:t>
            </w:r>
          </w:p>
          <w:bookmarkEnd w:id="110"/>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ауылдық округі әкімінің аппараты</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20 378</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19 498</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111"/>
          <w:p>
            <w:pPr>
              <w:spacing w:after="20"/>
              <w:ind w:left="20"/>
              <w:jc w:val="both"/>
            </w:pPr>
            <w:r>
              <w:rPr>
                <w:rFonts w:ascii="Times New Roman"/>
                <w:b w:val="false"/>
                <w:i w:val="false"/>
                <w:color w:val="000000"/>
                <w:sz w:val="20"/>
              </w:rPr>
              <w:t>
4</w:t>
            </w:r>
          </w:p>
          <w:bookmarkEnd w:id="111"/>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Курмин ауылдық округі әкімінің аппараты</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18 818</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16 958</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112"/>
          <w:p>
            <w:pPr>
              <w:spacing w:after="20"/>
              <w:ind w:left="20"/>
              <w:jc w:val="both"/>
            </w:pPr>
            <w:r>
              <w:rPr>
                <w:rFonts w:ascii="Times New Roman"/>
                <w:b w:val="false"/>
                <w:i w:val="false"/>
                <w:color w:val="000000"/>
                <w:sz w:val="20"/>
              </w:rPr>
              <w:t>
5</w:t>
            </w:r>
          </w:p>
          <w:bookmarkEnd w:id="112"/>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Құлаайғыр ауылдық округі әкімінің аппараты</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18 401</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16 258</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1 643</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113"/>
          <w:p>
            <w:pPr>
              <w:spacing w:after="20"/>
              <w:ind w:left="20"/>
              <w:jc w:val="both"/>
            </w:pPr>
            <w:r>
              <w:rPr>
                <w:rFonts w:ascii="Times New Roman"/>
                <w:b w:val="false"/>
                <w:i w:val="false"/>
                <w:color w:val="000000"/>
                <w:sz w:val="20"/>
              </w:rPr>
              <w:t>
6</w:t>
            </w:r>
          </w:p>
          <w:bookmarkEnd w:id="113"/>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Есенгелді ауылдық округі әкімінің аппараты</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18 490</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16 940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114"/>
          <w:p>
            <w:pPr>
              <w:spacing w:after="20"/>
              <w:ind w:left="20"/>
              <w:jc w:val="both"/>
            </w:pPr>
            <w:r>
              <w:rPr>
                <w:rFonts w:ascii="Times New Roman"/>
                <w:b w:val="false"/>
                <w:i w:val="false"/>
                <w:color w:val="000000"/>
                <w:sz w:val="20"/>
              </w:rPr>
              <w:t>
7</w:t>
            </w:r>
          </w:p>
          <w:bookmarkEnd w:id="114"/>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Юбилейное ауылы әкімінің аппараты</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22 030</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20 230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115"/>
          <w:p>
            <w:pPr>
              <w:spacing w:after="20"/>
              <w:ind w:left="20"/>
              <w:jc w:val="both"/>
            </w:pPr>
            <w:r>
              <w:rPr>
                <w:rFonts w:ascii="Times New Roman"/>
                <w:b w:val="false"/>
                <w:i w:val="false"/>
                <w:color w:val="000000"/>
                <w:sz w:val="20"/>
              </w:rPr>
              <w:t>
8</w:t>
            </w:r>
          </w:p>
          <w:bookmarkEnd w:id="115"/>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Көксу ауылдық округі әкімінің аппараты</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19 713</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18 773</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116"/>
          <w:p>
            <w:pPr>
              <w:spacing w:after="20"/>
              <w:ind w:left="20"/>
              <w:jc w:val="both"/>
            </w:pPr>
            <w:r>
              <w:rPr>
                <w:rFonts w:ascii="Times New Roman"/>
                <w:b w:val="false"/>
                <w:i w:val="false"/>
                <w:color w:val="000000"/>
                <w:sz w:val="20"/>
              </w:rPr>
              <w:t>
9</w:t>
            </w:r>
          </w:p>
          <w:bookmarkEnd w:id="116"/>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 ауылдық округі әкімінің аппараты</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17 950</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16 865</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117"/>
          <w:p>
            <w:pPr>
              <w:spacing w:after="20"/>
              <w:ind w:left="20"/>
              <w:jc w:val="both"/>
            </w:pPr>
            <w:r>
              <w:rPr>
                <w:rFonts w:ascii="Times New Roman"/>
                <w:b w:val="false"/>
                <w:i w:val="false"/>
                <w:color w:val="000000"/>
                <w:sz w:val="20"/>
              </w:rPr>
              <w:t>
10</w:t>
            </w:r>
          </w:p>
          <w:bookmarkEnd w:id="117"/>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Самарка ауылдық округі әкімінің аппараты</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15 622</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14 843</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