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b39c" w14:textId="a15b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Топар кентіндегі құрамдас бөліктерді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Топар кентінің әкімінің 2018 жылғы 31 қазандағы № 10 шешімі. Қарағанды облысының Әділет департаментінде 2018 жылғы 9 қарашада № 5002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Абай ауданы Топар кентінің құрамдас бөліктері келесідей болып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Северная көшесін – Достық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Луговая көшесін – Ынтымақ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Ленин көшесін - Атамекен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Тельман көшесін – Тәуелсіздік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Грибоедова көшесін – Мерей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Б.Хмельницкий көшесін - Отан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Мичурин атындағы саябағын - Энергетиктер саябағына.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өзім қадағалаймын.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Мүслімова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