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9d2" w14:textId="e4be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Қарабас кентіндегі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Қарабас кентінің әкімінің 2018 жылғы 12 наурыздағы № 1 шешімі. Қарағанды облысының Әділет департаментінде 2018 жылғы 20 наурызда № 4662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Қарабас кентіндегі көшелер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Октябрьская көшесі Қазақстан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Советская көшесі Сарыарқа көшесіне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Қарабас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Е.Төкебаев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