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962a" w14:textId="43c9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Курмин ауылдық округі Жұмабек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Курмин ауылдық округінің әкімінің 2018 жылғы 5 наурыздағы № 01 шешімі. Қарағанды облысының Әділет департаментінде 2018 жылғы 28 наурызда № 4670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ШЕШІМ ЕТТІ: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Курмин ауылдық округі, Жұмабек ауылындағы көшелер келесідей: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Безымянная көшесін Бәйтерек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Подхозная көшесін Сұңқар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Подстанция көшесін Наурыз көшесіне қайта аталсын.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Курмин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Ж.М. Жұмаділ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