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84b26" w14:textId="3e84b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Самарка ауылдық округіндегі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Самарка ауылдық округінің әкімінің 2018 жылғы 17 сәуірдегі № 01 шешімі. Қарағанды облысының Әділет департаментінде 2018 жылғы 28 сәуірде № 4738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тармақшасы, Қазақстан Республикасының 2001 жылғы 23 қаңтардағы "Қазақстан Республикасының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тармағы негізінде және тұрғындардың пікірлерін ескере отырып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облысы, Абай ауданы, Самарка ауылдық округі, Самарка ауылындағы көшелер келесідей: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Центральная көшесін Орталық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Речная көшесін Керуен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Линейная көшесін Наурыз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Набережная көшесін Шұғыла көшесіне;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Садовая көшесін Қайнар көшесіне;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Крайная көшесін Сұңқар көшесіне;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Стадионная көшесін Сарыжайлау көшесіне;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Молодежная көшесін Жастар көшесіне;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Дорожная көшесін Ынтымақ көшесіне;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Школьная көшесін Сарыарка көшесіне;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Мира көшесін Достық көшесіне;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Южная көшесін Ырыс көшесіне;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Комсомольская көшесін Болашақ көшесіне;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Парковая көшесін Бірлік көшесіне;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Северная көшесін Алаш көшесіне қайта аталсын.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Самарка ауылдық округі Изумрудное ауылындағы көшелер келесідей: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Мира көшесін Бейбітшілік көшесіне;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Комсомольская көшесін Тұмар көшесіне қайта аталсын.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күнінен кейін он күнтізбелік күн өткен соң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Самарка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З.У. 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