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61eb" w14:textId="af96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Юбилейное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Юбилейное ауылының әкімінің 2018 жылғы 21 мамырдағы № 1 шешімі. Қарағанды облысының Әділет департаментінде 2018 жылғы 31 мамырда № 4793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Юбилейное ауылындағы көшелер келесідей қайта аталсын: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Сарыарқа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Ленина көшесі Достық көшесіне.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Юбилейное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Байтурсынов Е.Х.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