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7992" w14:textId="f5e7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2017 жылғы 21 желтоқсандағы 18 сессиясының "2018-2020 жылдарға арналған аудандық бюджет туралы" № 164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2018 жылғы 16 ақпандағы 20 сессиясының № 183 шешімі. Қарағанды облысының Әділет департаментінде 2018 жылғы 26 ақпанда № 4620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2017 жылғы 21 желтоқсандағы 18 сессиясының "2018-2020 жылдарға арналған аудандық бюджет туралы" № 164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4514 болып тіркелген, 2018 жылғы 11 қаңтардағы "Тоқырауын тынысы" № 1-2 (7632) газетінде, Қазақстан Республикасының нормативтік құқықтық актілерінің эталондық бақылау банкінде электрондық түрде 2018 жылы 08 қаңтарда жарияланған),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1, 2, 3, 4, 5, 6, 7, 8 қосымшаларға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5422441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1487599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3923253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5493509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38765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61328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22563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109833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109833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- 61328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22563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71068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Аудандық бюджет шығыстарының құрамында 2018 жылға арналған ауыл, кенттер, ауылдық округтер бюджеттеріне аудандық бюджеттен нысаналы трансферттер 8 қосымшаға сәйкес қарастырылғаны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кенттер, ауылдық округтер бюджеттеріне көрсетілген нысаналы трансферттер сомаларын бөлу Ақтоғай ауданы әкімдігі қаулысының негізінде анықталады.";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1"/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8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9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маңызы бар қалалар, ауылдар, кенттер, ауылдық округтер бюджеттеріне аудандық бюджеттен нысаналы трансферттер 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7"/>
        <w:gridCol w:w="6143"/>
      </w:tblGrid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29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331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32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33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34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  <w:bookmarkEnd w:id="335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  <w:bookmarkEnd w:id="336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bookmarkEnd w:id="337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