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ea8f1" w14:textId="daea8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Тіркелген салықтың бірыңғай мөлшерлемелерін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аудандық мәслихатының 2018 жылғы 18 сәуірдегі 22 сессиясының № 199 шешімі. Қарағанды облысының Әділет департаментінде 2018 жылғы 4 мамырда № 4749 болып тіркелді. Күші жойылды - Қарағанды облысы Ақтоғай аудандық мәслихатының 2020 жылғы 24 маусымдағы № 405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Ақтоғай аудандық мәслихатының 24.06.2020 № 405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жариялаған күнінен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2017 жылғы 25 желтоқсандағы "Салық және бюджетке төленетін басқа да міндетті төлемдер туралы (Салық кодексі)" Кодексінің 546 бабының 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ШЕШІМ</w:t>
      </w:r>
      <w:r>
        <w:rPr>
          <w:rFonts w:ascii="Times New Roman"/>
          <w:b/>
          <w:i w:val="false"/>
          <w:color w:val="000000"/>
          <w:sz w:val="28"/>
        </w:rPr>
        <w:t xml:space="preserve">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Тіркелген салықтың бірыңғай мөлшерлемелері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Әбеуов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Ақтоғай ауданы 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басқармасының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А.Түсіпбеков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сәуір 2018 жыл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сессиясының № 199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Тіркелген салықтың мөлшерлемелері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2"/>
        <w:gridCol w:w="6291"/>
        <w:gridCol w:w="4267"/>
      </w:tblGrid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обьектісінің атауы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Тіркелген салықтың базалық мөлшерлемелерінің мөлшері (айлық есептік көрсеткіштермен)</w:t>
            </w:r>
          </w:p>
        </w:tc>
      </w:tr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"/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ойыншымен ойын өткізуге арналған ұтыссыз ойын автоматы 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8"/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Біреуден көп ойыншының қатысуымен ойын өткізуге арналған ұтыссыз ойын автоматы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9"/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 үшін пайдаланылатын дербес компьютер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0"/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1"/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2"/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3"/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және Алматы қалаларын және арнайы аймақты қоспағанда, уәкілетті ұйымның елді мекенде орналасқан айырбастау пункті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