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d83e" w14:textId="0bcd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2018 жылғы 28 мамырдағы 24 сессиясының № 218 шешімі. Қарағанды облысының Әділет департаментінде 2018 жылғы 11 маусымда № 4816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06 сәуірдегі "Құқықтық актiлер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аудандық мәслихат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 шешіміне 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аудандық мәслихатының кейбір күші жойылды деп танылған шешімдерінің тізбесі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2010 жылғы 06 қазандағы 26 сессиясының "Бірыңғай тіркелген салық ставкаларын белгілеу туралы" № 252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8-10-118 болып тіркелген, 2010 жылғы 12 қарашадағы "Тоқырауын тынысы" № 45 (7259) газетінде жарияланған).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Ақтоғай аудандық мәслихатының 2010 жылғы 06 қазандағы 26 сессиясының "Кәсіпкерлік қызметтің түрлеріне бір жолғы талон құнының бағасын белгілеу туралы" № 253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8-10-119 болып тіркелген, 2010 жылғы 12 қарашадағы "Тоқырауын тынысы" № 45 (7259) газетінде жарияланған).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Ақтоғай аудандық мәслихатының 2012 жылғы 12 желтоқсандағы 10 сессиясының "Тіркелген салық ставкаларының мөлшерін белгілеу туралы" № 92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2116 болып тіркелген, 2013 жылғы 25 қаңтардағы "Тоқырауын тынысы" № 3 (7373) газетінде жарияланған).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Ақтоғай аудандық мәслихатының 2015 жылғы 30 маусымдағы 33 сессиясының "Ақтоғай ауданы бойынша автотұрақтардың (паркингтердің) санаттарын белгілеу және автотұрақтар паркингтер) үшін бөлінген жерлерге салынатын салықтардың базалық ставкаларын ұлғайту туралы" № 301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3346 болып тіркелген, 2015 жылғы 31 шілдедегі "Тоқырауын тынысы" № 33 (7507) газетінде, 2015 жылғы 13 тамызда "Әділет" ақпараттық-құқықтық жүйесінде жарияланған).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Ақтоғай аудандық мәслихатының 2016 жылғы 16 ақпандағы 40 сессиясының "Ақтоғай аудандық мәслихатының 2015 жылғы 11 қарашадағы ХХХVІ сессиясының № 337 "Қазақстан Республикасының жер заңнамасына сәйкес пайдаланылмайтын ауыл шаруашылығы мақсатындағы жерлерге базалық жер салығының мөлшерлемесін жоғарылату туралы" шешіміне өзгеріс енгізу туралы" № 376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3697 болып тіркелген, 2016 жылғы 18 наурызындағы "Тоқырауын тынысы" № 11 (7539) газетінде, 2016 жылғы 31 наурызында "Әділет" ақпараттық-құқықтық жүйесінде жарияланған).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Ақтоғай аудандық мәслихатының 2016 жылғы 11 мамырдағы 3 сессиясының "Қазақстан Республикасының жер заңнамасына сәйкес пайдаланылмайтын ауыл шаруашылығы мақсатындағы жерлерге бірыңғай жер салығының мөлшерлемесін жоғарылату туралы" № 28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3814 болып тіркелген, 2016 жылғы 03 маусымда "Әділет" ақпараттық-құқықтық жүйесінде жарияланған).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Ақтоғай аудандық мәслихатының 2016 жылғы 29 маусымдағы 4 сессиясының "Қазақстан Республикасының жер заңнамасына сәйкес пайдаланылмайтын ауыл шаруашылығы мақсатындағы жерлерге базалық салығының мөлшерлемесін жоғарылату туралы" № 42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3887 болып тіркелген, 2016 жылғы 22 шілдеде "Әділет" ақпараттық-құқықтық жүйесінде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