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9ea4" w14:textId="3f89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2018 жылғы 6 маусымдағы № 25/01 қаулысы. Қарағанды облысының Әділет департаментінде 2018 жылғы 25 маусымда № 4831 болып тіркелді. Күші жойылды - Қарағанды облысы Ақтоғай ауданының әкімдігінің 2019 жылғы 19 ақпандағы № 07/01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ауданының әкімдігінің 19.02.2019 № 07/01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Ақтоғай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Меншік нысанына және меншіктің ұйымдастырушылық-құқықтық нысанына қарамастан ұйымдарға жұмыс орындары квотасы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қызметкерлердің тізімдік санынан 1 пайыз мөлшерде;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бас бостандығынан айыру орындарынан босатылған адамдар үшін қызметкерлердің тізімдік санынан 1 пайыз мөлшерде;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қылмыстық-атқару жүйесінің пробация қызметі есебінде тұрған адамдар үшін қызметкерлердің тізімдік санынан 1 пайыз мөлшерде;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зиянды, қауіпті еңбек жағдайлары бар жұмыстардағы жұмыс орындарын есептемегенде, жұмыс орындарының тізімдік санынан пайызбен көрсеткенде мүгедектер үшін 2 % - дан бастап 4 % - ға дейінгі мөлшерде.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Аманжоловқа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маусым 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 квотасы белгіленетін ұйымдардың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507"/>
        <w:gridCol w:w="1158"/>
        <w:gridCol w:w="1922"/>
        <w:gridCol w:w="4164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 Ақтоғай ауданының білім бөлімі "Сарышаған кентіндегі жалпы орта білім беретін мектеп (мектеп жанындағы интернатымен)" коммуналдық мемлекеттік мекемесі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 Ақтоғай ауданының білім бөлімі "Күләш Байсейітова атындағы жалпы білім беретін орта мектеп базасындағы Тірек мектебі (ресурстық орталық)" коммуналдық мемлекеттік мекемесі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маусым 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 үшін жұмыс орындары квотасы белгіленетін ұйымдардың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2519"/>
        <w:gridCol w:w="2158"/>
        <w:gridCol w:w="3582"/>
        <w:gridCol w:w="3018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тізімдік саны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"Балхашбалык" фирмасы жауапкершілігі шектеулі серіктестігі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маусым 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Қылмыстық-атқару жүйесінің пробация қызметі есебінде тұрған адамдар үшін жұмыс орындары квотасы белгіленетін ұйымдардың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4846"/>
        <w:gridCol w:w="1540"/>
        <w:gridCol w:w="2557"/>
        <w:gridCol w:w="2627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тізімдік саны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жүйесінің пробация қызметі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табиғи ресурстар және табиғат пайдалануды реттеу басқармасының "Орман және жануарлар әлемін қорғау жөніндегі Ақтоғай шаруашылығы" коммуналдық мемлекеттік мекемесі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"Балхашбалык" фирмасы жауапкершілігі шектеулі серіктестігі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маусым 2018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 қаулысына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 квотасы белгіленетін ұйымдардың тізімі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165"/>
        <w:gridCol w:w="1584"/>
        <w:gridCol w:w="2630"/>
        <w:gridCol w:w="1170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Қызметкерлердің тізімдік саны 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(% қызметкерлердің тізімдік санынан)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 әкімдігінің Ақтоғай ауданының білім бөлімі "Сарышаған кентіндегі жалпы орта білім беретін мектеп (мектеп жанындағы интернатымен)" коммуналдық мемлекеттік мекемесі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6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Ақтоғай ауданы әкімдігінің Ақтоғай ауданының білім бөлімі "Күләш Байсейітова атындағы жалпы білім беретін орта мектеп базасындағы Тірек мектебі (ресурстық орталық)" коммуналдық мемлекеттік мекемесі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