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5d8f7" w14:textId="c65d8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Ақтоғай ауылының, Сарышаған және Шашубай кенттерінің бюджеттері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2018 жылғы 26 желтоқсандағы № 275 шешімі. Қарағанды облысының Әділет департаментінде 2019 жылғы 4 қаңтарда № 5122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2019 - 2021 жылдарға арналған Ақтоғай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166388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14 452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151936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166973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585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585 мың теңге: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585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Ақтоғай аудандық мәслихатының 20.06.2019 № 314 (01.01.2019 бастап қолданысқа енеді)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2019 - 2021 жылдарға арналған Сарышаған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117 203 мың теңге, оның ішінде: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7999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109 204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118 902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1699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1699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1699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Қарағанды облысы Ақтоғай аудандық мәслихатының 13.12.2019 № 345 (01.01.2019 бастап қолданысқа енеді)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2019 - 2021 жылдарға арналған Шашубай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38 280 мың теңге, оның ішінде: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4 130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34 150 мың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36 661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1619 мың теңге;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алу 1619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алу 1619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Қарағанды облысы Ақтоғай аудандық мәслихатының 13.12.2019 № 345 (01.01.2019 бастап қолданысқа енеді)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бюджеттен аудандық маңызы бар қалалар, ауылдар, кенттер, ауылдық округтер бюджеттеріне берілетін 2019 жылға арналған бюджеттік субвенциялар 220550 мың теңге сомасында белгіленсін, оның ішінде:</w:t>
      </w:r>
    </w:p>
    <w:bookmarkEnd w:id="23"/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ауылына - 100758 мың теңге;</w:t>
      </w:r>
    </w:p>
    <w:bookmarkEnd w:id="24"/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Сарышаған кентіне - 87808 мың теңге;</w:t>
      </w:r>
    </w:p>
    <w:bookmarkEnd w:id="25"/>
    <w:bookmarkStart w:name="z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Шашубай кентіне - 31984 мың теңге.</w:t>
      </w:r>
    </w:p>
    <w:bookmarkEnd w:id="26"/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2019 жылға арналған жергілікті бюджетті атқару барысында секвестерлеуге жатпайтын,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 xml:space="preserve">10 қосымшаға </w:t>
      </w:r>
      <w:r>
        <w:rPr>
          <w:rFonts w:ascii="Times New Roman"/>
          <w:b w:val="false"/>
          <w:i w:val="false"/>
          <w:color w:val="000000"/>
          <w:sz w:val="28"/>
        </w:rPr>
        <w:t>сәйкес бекітілсін.</w:t>
      </w:r>
    </w:p>
    <w:bookmarkEnd w:id="27"/>
    <w:bookmarkStart w:name="z4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2019 жылға арналған ауыл, кенттер, ауылдық округтер бюджеттеріне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11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28"/>
    <w:bookmarkStart w:name="z5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2019 жылдың 1 қаңтарынан бастап қолданысқа енеді.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төрағасы,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№ 275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ауылының 2019 жылға арналған бюджеті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- Қарағанды облысы Ақтоғай аудандық мәслихатының 16.09.2019 № 322 (01.01.2019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№ 275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6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ауылының 2020 жылға арналған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№ 275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6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ауылының 2021 жылға арналған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№ 275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7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Сарышаған кентінің 2019 жылға арналған бюджеті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Ақтоғай аудандық мәслихатының 13.12.2019 № 345 (01.01.2019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№ 275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7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Сарышаған кентінің 2020 жылға арналған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№ 275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8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Сарышаған кентінің 2021 жылға арналған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№ 275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8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Шашубай кентінің 2019 жылға арналған бюджеті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Қарағанды облысы Ақтоғай аудандық мәслихатының 13.12.2019 № 345 (01.01.2019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№ 275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9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Шашубай кентінің 2020 жылға арналған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№ 275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9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Шашубай кентінің 2021 жылға арналған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№ 275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10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жергілікті бюджетті атқару барысында секвестірлеуге жатпайтын бюджеттік бағдарламалардың тізбесі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№ 275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bookmarkStart w:name="z10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ауыл, кенттер, ауылдық округтер бюджеттеріне нысаналы трансферттер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11-қосымша жаңа редакцияда - Қарағанды облысы Ақтоғай аудандық мәслихатының 20.06.2019 № 314 (01.01.2019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