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ea7b" w14:textId="c02e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сатып алуды бірыңғай ұйымдастырушысын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2018 жылғы 18 қаңтардағы № 02/01 қаулысы. Қарағанды облысының Әділет департаментінде 2018 жылғы 30 қаңтарда № 4594 болып тіркелді. Күші жойылды - Қарағанды облысы Бұқар жырау ауданы әкімдігінің 2019 жылғы 19 наурыздағы № 12/03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ауданы әкімдігінің 19.03.2019 № 12/03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2015 жылғы 4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сатып алу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"Қарағанды облысының Бұқар жырау ауданының мемлекеттік активтер және сатып алу бөлімі" мемлекеттік мекемесі мемлекеттік сатып алудың бірыңғай ұйымдастырушы болып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сатып алуды ұйымдастыруды және өткізуді мемлекеттік сатып алуды бірыңғай ұйымдастырушы жүзеге асыратын тауарлардың, жұмыстардың, көрсетілетін қызметтердің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Бұқар жырау ауданы әкімдігінің 2017 жылғы 10 қаңтардағы № 02/02 "Мемлекеттік сатып алуды бірыңғай ұйымдастырушысын айқындау туралы" (нормативтік құқықтық актілерді мемлекеттік тіркеу тізілімінде № 4121 тіркелген, № 3 (1193) 2017 жылдың 21 қаңтарында аудандық "Бұқар жырау жаршысы" газетінде, Қазақстан Республикасы нормативтік құқықтық актілерінің эталондық бақылау банкінде электрондық түрде 2017 жылдың 3 ақпанында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Айганым Жолшоровна Акпановаға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сатып алуды ұйымдастыруды және өткізуді мемлекеттік сатып алуды бірыңғай ұйымдастырушы жүзеге асыратын тауарлардың, жұмыстардың, көрсетілетін қызметтердің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8"/>
        <w:gridCol w:w="6872"/>
      </w:tblGrid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 және қызметтер: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автокөлік жолдарының күрделі немесе орташа жөндеуі 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0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тарту нысандарының күрделі жөндеуі 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1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білім және спорт саласындағы нысандарының күрделі жөндеуі 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2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нысандардың құрлысы немесе бар нысандардың қайта жаңартылуы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13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Тауарлар:</w:t>
            </w:r>
          </w:p>
        </w:tc>
      </w:tr>
      <w:tr>
        <w:trPr>
          <w:trHeight w:val="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14"/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қағазы, факске арналған қағаз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