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d2489" w14:textId="d2d2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2018 жылғы 29 наурыздағы 22 сессиясының № 26 шешімі. Қарағанды облысының Әділет департаментінде 2018 жылғы 9 сәуірде № 4687 болып тіркелді. Күші жойылды - Қарағанды облысы Бұқар жырау аудандық мәслихатының 2022 жылғы 1 тамыздағы № 7 шешімімен</w:t>
      </w:r>
    </w:p>
    <w:p>
      <w:pPr>
        <w:spacing w:after="0"/>
        <w:ind w:left="0"/>
        <w:jc w:val="both"/>
      </w:pPr>
      <w:r>
        <w:rPr>
          <w:rFonts w:ascii="Times New Roman"/>
          <w:b w:val="false"/>
          <w:i w:val="false"/>
          <w:color w:val="ff0000"/>
          <w:sz w:val="28"/>
        </w:rPr>
        <w:t xml:space="preserve">
      Ескерту. Күші жойылды - Қарағанды облысы Бұқар жырау аудандық мәслихатының 01.08.2022 </w:t>
      </w:r>
      <w:r>
        <w:rPr>
          <w:rFonts w:ascii="Times New Roman"/>
          <w:b w:val="false"/>
          <w:i w:val="false"/>
          <w:color w:val="ff0000"/>
          <w:sz w:val="28"/>
        </w:rPr>
        <w:t>№ 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аудандық мәслихат ШЕШІМ ЕТТІ:</w:t>
      </w:r>
    </w:p>
    <w:bookmarkEnd w:id="0"/>
    <w:bookmarkStart w:name="z5" w:id="1"/>
    <w:p>
      <w:pPr>
        <w:spacing w:after="0"/>
        <w:ind w:left="0"/>
        <w:jc w:val="both"/>
      </w:pPr>
      <w:r>
        <w:rPr>
          <w:rFonts w:ascii="Times New Roman"/>
          <w:b w:val="false"/>
          <w:i w:val="false"/>
          <w:color w:val="000000"/>
          <w:sz w:val="28"/>
        </w:rPr>
        <w:t>
      1. Қоса беріліп отырған "Бұқар жырау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 xml:space="preserve">әдістемесі </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Бұқар жырау аудандық мәслихатының 2017 жылғы 28 ақпандағы 11 сессиясының № 5 "Бұқар жырау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4182 болып тіркелген, Қазақстан Республикасы нормативтік құқықтық актілерінің эталондық бақылау банкінде электрондық түрде 2017 жылғы 30 наурызда, 2017 жылғы 08 сәуірдегі № 13 "Бұқар жырау жаршысы" аудандық газетінде жарияланған) күші жойылсын.</w:t>
      </w:r>
    </w:p>
    <w:bookmarkEnd w:id="2"/>
    <w:bookmarkStart w:name="z7" w:id="3"/>
    <w:p>
      <w:pPr>
        <w:spacing w:after="0"/>
        <w:ind w:left="0"/>
        <w:jc w:val="both"/>
      </w:pPr>
      <w:r>
        <w:rPr>
          <w:rFonts w:ascii="Times New Roman"/>
          <w:b w:val="false"/>
          <w:i w:val="false"/>
          <w:color w:val="000000"/>
          <w:sz w:val="28"/>
        </w:rPr>
        <w:t>
      3. Осы шешім алғаш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Жанбырбаев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 аудандық</w:t>
            </w:r>
            <w:r>
              <w:br/>
            </w:r>
            <w:r>
              <w:rPr>
                <w:rFonts w:ascii="Times New Roman"/>
                <w:b w:val="false"/>
                <w:i w:val="false"/>
                <w:color w:val="000000"/>
                <w:sz w:val="20"/>
              </w:rPr>
              <w:t>мәслихатының</w:t>
            </w:r>
            <w:r>
              <w:br/>
            </w:r>
            <w:r>
              <w:rPr>
                <w:rFonts w:ascii="Times New Roman"/>
                <w:b w:val="false"/>
                <w:i w:val="false"/>
                <w:color w:val="000000"/>
                <w:sz w:val="20"/>
              </w:rPr>
              <w:t>22 сессиясының 2018 жылғы</w:t>
            </w:r>
            <w:r>
              <w:br/>
            </w:r>
            <w:r>
              <w:rPr>
                <w:rFonts w:ascii="Times New Roman"/>
                <w:b w:val="false"/>
                <w:i w:val="false"/>
                <w:color w:val="000000"/>
                <w:sz w:val="20"/>
              </w:rPr>
              <w:t>29 наурыздағы № 26</w:t>
            </w:r>
            <w:r>
              <w:br/>
            </w:r>
            <w:r>
              <w:rPr>
                <w:rFonts w:ascii="Times New Roman"/>
                <w:b w:val="false"/>
                <w:i w:val="false"/>
                <w:color w:val="000000"/>
                <w:sz w:val="20"/>
              </w:rPr>
              <w:t>шешімімен бекітілген</w:t>
            </w:r>
            <w:r>
              <w:br/>
            </w:r>
          </w:p>
        </w:tc>
      </w:tr>
    </w:tbl>
    <w:bookmarkStart w:name="z11" w:id="4"/>
    <w:p>
      <w:pPr>
        <w:spacing w:after="0"/>
        <w:ind w:left="0"/>
        <w:jc w:val="left"/>
      </w:pPr>
      <w:r>
        <w:rPr>
          <w:rFonts w:ascii="Times New Roman"/>
          <w:b/>
          <w:i w:val="false"/>
          <w:color w:val="000000"/>
        </w:rPr>
        <w:t xml:space="preserve"> "Бұқар жырау аудандық мәслихатының аппараты" мемлекеттік мекемесінің "Б" корпусы мемлекеттiк әкiмшiлiк қызметшiлерiнiң қызметiн бағалаудың әдiстемесi</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"Бұқар жырау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6"/>
    <w:bookmarkStart w:name="z14" w:id="7"/>
    <w:p>
      <w:pPr>
        <w:spacing w:after="0"/>
        <w:ind w:left="0"/>
        <w:jc w:val="both"/>
      </w:pPr>
      <w:r>
        <w:rPr>
          <w:rFonts w:ascii="Times New Roman"/>
          <w:b w:val="false"/>
          <w:i w:val="false"/>
          <w:color w:val="000000"/>
          <w:sz w:val="28"/>
        </w:rPr>
        <w:t>
      2. Осы Әдістемеде қолданылатын негізгі ұғымдар:</w:t>
      </w:r>
    </w:p>
    <w:bookmarkEnd w:id="7"/>
    <w:bookmarkStart w:name="z15" w:id="8"/>
    <w:p>
      <w:pPr>
        <w:spacing w:after="0"/>
        <w:ind w:left="0"/>
        <w:jc w:val="both"/>
      </w:pPr>
      <w:r>
        <w:rPr>
          <w:rFonts w:ascii="Times New Roman"/>
          <w:b w:val="false"/>
          <w:i w:val="false"/>
          <w:color w:val="000000"/>
          <w:sz w:val="28"/>
        </w:rPr>
        <w:t>
      1)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6" w:id="9"/>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9"/>
    <w:bookmarkStart w:name="z17" w:id="10"/>
    <w:p>
      <w:pPr>
        <w:spacing w:after="0"/>
        <w:ind w:left="0"/>
        <w:jc w:val="both"/>
      </w:pPr>
      <w:r>
        <w:rPr>
          <w:rFonts w:ascii="Times New Roman"/>
          <w:b w:val="false"/>
          <w:i w:val="false"/>
          <w:color w:val="000000"/>
          <w:sz w:val="28"/>
        </w:rPr>
        <w:t>
      3) құзыреттер – нақты мемлекеттік лауазымда кәсіби қызметті тиімді түрде атқару үшін қажетті білімнің, икемнің және дағдылардың жиынтығы;</w:t>
      </w:r>
    </w:p>
    <w:bookmarkEnd w:id="10"/>
    <w:bookmarkStart w:name="z18" w:id="11"/>
    <w:p>
      <w:pPr>
        <w:spacing w:after="0"/>
        <w:ind w:left="0"/>
        <w:jc w:val="both"/>
      </w:pPr>
      <w:r>
        <w:rPr>
          <w:rFonts w:ascii="Times New Roman"/>
          <w:b w:val="false"/>
          <w:i w:val="false"/>
          <w:color w:val="000000"/>
          <w:sz w:val="28"/>
        </w:rPr>
        <w:t>
      4) мінез-құлық индикаторы – "Б" корпусы қызметшісінің мінез-құлық және құзыреттер деңгейі көрінісінің сипаттамасы.</w:t>
      </w:r>
    </w:p>
    <w:bookmarkEnd w:id="11"/>
    <w:bookmarkStart w:name="z19" w:id="12"/>
    <w:p>
      <w:pPr>
        <w:spacing w:after="0"/>
        <w:ind w:left="0"/>
        <w:jc w:val="both"/>
      </w:pPr>
      <w:r>
        <w:rPr>
          <w:rFonts w:ascii="Times New Roman"/>
          <w:b w:val="false"/>
          <w:i w:val="false"/>
          <w:color w:val="000000"/>
          <w:sz w:val="28"/>
        </w:rPr>
        <w:t>
      5)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12"/>
    <w:bookmarkStart w:name="z20" w:id="13"/>
    <w:p>
      <w:pPr>
        <w:spacing w:after="0"/>
        <w:ind w:left="0"/>
        <w:jc w:val="both"/>
      </w:pPr>
      <w:r>
        <w:rPr>
          <w:rFonts w:ascii="Times New Roman"/>
          <w:b w:val="false"/>
          <w:i w:val="false"/>
          <w:color w:val="000000"/>
          <w:sz w:val="28"/>
        </w:rPr>
        <w:t>
      6) тікелей басшы – дербес бағынысында болып табылатын бағаланушы қызметшіге қатысты тұлға;</w:t>
      </w:r>
    </w:p>
    <w:bookmarkEnd w:id="13"/>
    <w:bookmarkStart w:name="z21" w:id="14"/>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4"/>
    <w:bookmarkStart w:name="z22" w:id="15"/>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5"/>
    <w:bookmarkStart w:name="z23" w:id="16"/>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6"/>
    <w:bookmarkStart w:name="z24" w:id="17"/>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 </w:t>
      </w:r>
    </w:p>
    <w:bookmarkEnd w:id="17"/>
    <w:bookmarkStart w:name="z25" w:id="18"/>
    <w:p>
      <w:pPr>
        <w:spacing w:after="0"/>
        <w:ind w:left="0"/>
        <w:jc w:val="both"/>
      </w:pPr>
      <w:r>
        <w:rPr>
          <w:rFonts w:ascii="Times New Roman"/>
          <w:b w:val="false"/>
          <w:i w:val="false"/>
          <w:color w:val="000000"/>
          <w:sz w:val="28"/>
        </w:rPr>
        <w:t>
      Комиссия құрамы уәкілетті тұлғамен анықталады.Комиссия мүшелерінің саны 5 адамнан кем болмауы тиіс.</w:t>
      </w:r>
    </w:p>
    <w:bookmarkEnd w:id="18"/>
    <w:bookmarkStart w:name="z26" w:id="19"/>
    <w:p>
      <w:pPr>
        <w:spacing w:after="0"/>
        <w:ind w:left="0"/>
        <w:jc w:val="both"/>
      </w:pPr>
      <w:r>
        <w:rPr>
          <w:rFonts w:ascii="Times New Roman"/>
          <w:b w:val="false"/>
          <w:i w:val="false"/>
          <w:color w:val="000000"/>
          <w:sz w:val="28"/>
        </w:rPr>
        <w:t>
      6. Бағалау екі жеке бағыт бойынша жүргізіледі:</w:t>
      </w:r>
    </w:p>
    <w:bookmarkEnd w:id="19"/>
    <w:bookmarkStart w:name="z27" w:id="20"/>
    <w:p>
      <w:pPr>
        <w:spacing w:after="0"/>
        <w:ind w:left="0"/>
        <w:jc w:val="both"/>
      </w:pPr>
      <w:r>
        <w:rPr>
          <w:rFonts w:ascii="Times New Roman"/>
          <w:b w:val="false"/>
          <w:i w:val="false"/>
          <w:color w:val="000000"/>
          <w:sz w:val="28"/>
        </w:rPr>
        <w:t>
      1) НМИ жетістіктерін бағалау;</w:t>
      </w:r>
    </w:p>
    <w:bookmarkEnd w:id="20"/>
    <w:bookmarkStart w:name="z28" w:id="21"/>
    <w:p>
      <w:pPr>
        <w:spacing w:after="0"/>
        <w:ind w:left="0"/>
        <w:jc w:val="both"/>
      </w:pPr>
      <w:r>
        <w:rPr>
          <w:rFonts w:ascii="Times New Roman"/>
          <w:b w:val="false"/>
          <w:i w:val="false"/>
          <w:color w:val="000000"/>
          <w:sz w:val="28"/>
        </w:rPr>
        <w:t>
      2) "Б" корпусы қызметшілерінің құзыреттерін бағалау.</w:t>
      </w:r>
    </w:p>
    <w:bookmarkEnd w:id="21"/>
    <w:bookmarkStart w:name="z29" w:id="22"/>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bookmarkEnd w:id="22"/>
    <w:bookmarkStart w:name="z30" w:id="23"/>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bookmarkEnd w:id="23"/>
    <w:bookmarkStart w:name="z31" w:id="24"/>
    <w:p>
      <w:pPr>
        <w:spacing w:after="0"/>
        <w:ind w:left="0"/>
        <w:jc w:val="both"/>
      </w:pPr>
      <w:r>
        <w:rPr>
          <w:rFonts w:ascii="Times New Roman"/>
          <w:b w:val="false"/>
          <w:i w:val="false"/>
          <w:color w:val="000000"/>
          <w:sz w:val="28"/>
        </w:rPr>
        <w:t>
      8. Бағалауға байланысты құжаттар аудандық мәслихат аппаратының ұйымдастыру-кадрлық жұмыс жөніндегі бас маманда (бұдан әрі – Бас маман) бағалау аяқталғаннан кейін үш жыл бойы сақталады.</w:t>
      </w:r>
    </w:p>
    <w:bookmarkEnd w:id="24"/>
    <w:bookmarkStart w:name="z32" w:id="25"/>
    <w:p>
      <w:pPr>
        <w:spacing w:after="0"/>
        <w:ind w:left="0"/>
        <w:jc w:val="left"/>
      </w:pPr>
      <w:r>
        <w:rPr>
          <w:rFonts w:ascii="Times New Roman"/>
          <w:b/>
          <w:i w:val="false"/>
          <w:color w:val="000000"/>
        </w:rPr>
        <w:t xml:space="preserve"> 2-тарау. НМИ анықтау тәртібі</w:t>
      </w:r>
    </w:p>
    <w:bookmarkEnd w:id="25"/>
    <w:bookmarkStart w:name="z33" w:id="26"/>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bookmarkEnd w:id="26"/>
    <w:bookmarkStart w:name="z34" w:id="27"/>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bookmarkEnd w:id="27"/>
    <w:bookmarkStart w:name="z35" w:id="28"/>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bookmarkEnd w:id="28"/>
    <w:bookmarkStart w:name="z36" w:id="29"/>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bookmarkEnd w:id="29"/>
    <w:bookmarkStart w:name="z37" w:id="30"/>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bookmarkEnd w:id="30"/>
    <w:bookmarkStart w:name="z38" w:id="31"/>
    <w:p>
      <w:pPr>
        <w:spacing w:after="0"/>
        <w:ind w:left="0"/>
        <w:jc w:val="both"/>
      </w:pPr>
      <w:r>
        <w:rPr>
          <w:rFonts w:ascii="Times New Roman"/>
          <w:b w:val="false"/>
          <w:i w:val="false"/>
          <w:color w:val="000000"/>
          <w:sz w:val="28"/>
        </w:rPr>
        <w:t>
      13. НМИ:</w:t>
      </w:r>
    </w:p>
    <w:bookmarkEnd w:id="31"/>
    <w:bookmarkStart w:name="z39"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32"/>
    <w:bookmarkStart w:name="z40" w:id="3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33"/>
    <w:bookmarkStart w:name="z41" w:id="3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4"/>
    <w:bookmarkStart w:name="z42" w:id="3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35"/>
    <w:bookmarkStart w:name="z43" w:id="36"/>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6"/>
    <w:bookmarkStart w:name="z44" w:id="37"/>
    <w:p>
      <w:pPr>
        <w:spacing w:after="0"/>
        <w:ind w:left="0"/>
        <w:jc w:val="both"/>
      </w:pPr>
      <w:r>
        <w:rPr>
          <w:rFonts w:ascii="Times New Roman"/>
          <w:b w:val="false"/>
          <w:i w:val="false"/>
          <w:color w:val="000000"/>
          <w:sz w:val="28"/>
        </w:rPr>
        <w:t xml:space="preserve">
      14. НМИ саны 5 құрайды. </w:t>
      </w:r>
    </w:p>
    <w:bookmarkEnd w:id="37"/>
    <w:bookmarkStart w:name="z45" w:id="38"/>
    <w:p>
      <w:pPr>
        <w:spacing w:after="0"/>
        <w:ind w:left="0"/>
        <w:jc w:val="both"/>
      </w:pPr>
      <w:r>
        <w:rPr>
          <w:rFonts w:ascii="Times New Roman"/>
          <w:b w:val="false"/>
          <w:i w:val="false"/>
          <w:color w:val="000000"/>
          <w:sz w:val="28"/>
        </w:rPr>
        <w:t>
      15. Жеке жұмыс жоспары Бас маманда сақталады.</w:t>
      </w:r>
    </w:p>
    <w:bookmarkEnd w:id="38"/>
    <w:bookmarkStart w:name="z46" w:id="39"/>
    <w:p>
      <w:pPr>
        <w:spacing w:after="0"/>
        <w:ind w:left="0"/>
        <w:jc w:val="left"/>
      </w:pPr>
      <w:r>
        <w:rPr>
          <w:rFonts w:ascii="Times New Roman"/>
          <w:b/>
          <w:i w:val="false"/>
          <w:color w:val="000000"/>
        </w:rPr>
        <w:t xml:space="preserve"> 3-тарау. НМИ жетістігін бағалау тәртібі</w:t>
      </w:r>
    </w:p>
    <w:bookmarkEnd w:id="39"/>
    <w:bookmarkStart w:name="z47" w:id="40"/>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bookmarkEnd w:id="40"/>
    <w:bookmarkStart w:name="z48" w:id="41"/>
    <w:p>
      <w:pPr>
        <w:spacing w:after="0"/>
        <w:ind w:left="0"/>
        <w:jc w:val="both"/>
      </w:pPr>
      <w:r>
        <w:rPr>
          <w:rFonts w:ascii="Times New Roman"/>
          <w:b w:val="false"/>
          <w:i w:val="false"/>
          <w:color w:val="000000"/>
          <w:sz w:val="28"/>
        </w:rPr>
        <w:t>
      Тоқсан сайынғы мониторинг қорытындысы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41"/>
    <w:bookmarkStart w:name="z49" w:id="42"/>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bookmarkEnd w:id="42"/>
    <w:bookmarkStart w:name="z50" w:id="43"/>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43"/>
    <w:bookmarkStart w:name="z51" w:id="44"/>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4"/>
    <w:bookmarkStart w:name="z52" w:id="45"/>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5"/>
    <w:bookmarkStart w:name="z53" w:id="46"/>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6"/>
    <w:bookmarkStart w:name="z54" w:id="47"/>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7"/>
    <w:bookmarkStart w:name="z55" w:id="48"/>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8"/>
    <w:bookmarkStart w:name="z56" w:id="49"/>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9"/>
    <w:bookmarkStart w:name="z57" w:id="50"/>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bookmarkEnd w:id="50"/>
    <w:bookmarkStart w:name="z58" w:id="51"/>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51"/>
    <w:bookmarkStart w:name="z59" w:id="52"/>
    <w:p>
      <w:pPr>
        <w:spacing w:after="0"/>
        <w:ind w:left="0"/>
        <w:jc w:val="both"/>
      </w:pPr>
      <w:r>
        <w:rPr>
          <w:rFonts w:ascii="Times New Roman"/>
          <w:b w:val="false"/>
          <w:i w:val="false"/>
          <w:color w:val="000000"/>
          <w:sz w:val="28"/>
        </w:rPr>
        <w:t>
      1) бағалаумен келісу;</w:t>
      </w:r>
    </w:p>
    <w:bookmarkEnd w:id="52"/>
    <w:bookmarkStart w:name="z60" w:id="53"/>
    <w:p>
      <w:pPr>
        <w:spacing w:after="0"/>
        <w:ind w:left="0"/>
        <w:jc w:val="both"/>
      </w:pPr>
      <w:r>
        <w:rPr>
          <w:rFonts w:ascii="Times New Roman"/>
          <w:b w:val="false"/>
          <w:i w:val="false"/>
          <w:color w:val="000000"/>
          <w:sz w:val="28"/>
        </w:rPr>
        <w:t xml:space="preserve">
      2) түзетуге жіберу. </w:t>
      </w:r>
    </w:p>
    <w:bookmarkEnd w:id="53"/>
    <w:bookmarkStart w:name="z61" w:id="54"/>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4"/>
    <w:bookmarkStart w:name="z62" w:id="55"/>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bookmarkEnd w:id="55"/>
    <w:bookmarkStart w:name="z63" w:id="56"/>
    <w:p>
      <w:pPr>
        <w:spacing w:after="0"/>
        <w:ind w:left="0"/>
        <w:jc w:val="both"/>
      </w:pPr>
      <w:r>
        <w:rPr>
          <w:rFonts w:ascii="Times New Roman"/>
          <w:b w:val="false"/>
          <w:i w:val="false"/>
          <w:color w:val="000000"/>
          <w:sz w:val="28"/>
        </w:rPr>
        <w:t>
      24. Жоғары тұрған басшымен бағалау парағына қол қойылғаннан кейін Бас маман 2 жұмыс күнінен кешіктірмей оны Комиссияның қарауына ұсынады.</w:t>
      </w:r>
    </w:p>
    <w:bookmarkEnd w:id="56"/>
    <w:bookmarkStart w:name="z64" w:id="57"/>
    <w:p>
      <w:pPr>
        <w:spacing w:after="0"/>
        <w:ind w:left="0"/>
        <w:jc w:val="left"/>
      </w:pPr>
      <w:r>
        <w:rPr>
          <w:rFonts w:ascii="Times New Roman"/>
          <w:b/>
          <w:i w:val="false"/>
          <w:color w:val="000000"/>
        </w:rPr>
        <w:t xml:space="preserve"> 4-тарау. Құзыреттерді бағалау тәртібі</w:t>
      </w:r>
    </w:p>
    <w:bookmarkEnd w:id="57"/>
    <w:bookmarkStart w:name="z65" w:id="58"/>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8"/>
    <w:bookmarkStart w:name="z66" w:id="59"/>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оннан аспайды.</w:t>
      </w:r>
    </w:p>
    <w:bookmarkEnd w:id="59"/>
    <w:bookmarkStart w:name="z67" w:id="60"/>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bookmarkEnd w:id="60"/>
    <w:bookmarkStart w:name="z68" w:id="61"/>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bookmarkEnd w:id="61"/>
    <w:bookmarkStart w:name="z69" w:id="62"/>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bookmarkEnd w:id="62"/>
    <w:bookmarkStart w:name="z70" w:id="63"/>
    <w:p>
      <w:pPr>
        <w:spacing w:after="0"/>
        <w:ind w:left="0"/>
        <w:jc w:val="both"/>
      </w:pPr>
      <w:r>
        <w:rPr>
          <w:rFonts w:ascii="Times New Roman"/>
          <w:b w:val="false"/>
          <w:i w:val="false"/>
          <w:color w:val="000000"/>
          <w:sz w:val="28"/>
        </w:rPr>
        <w:t>
      28. Тікелей басшымен бағалау парағына қол қойылғаннан кейін Бас маман 2 жұмыс күнінен кешіктірмей оны Комиссияның қарауына ұсынады.</w:t>
      </w:r>
    </w:p>
    <w:bookmarkEnd w:id="63"/>
    <w:bookmarkStart w:name="z71" w:id="64"/>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4"/>
    <w:bookmarkStart w:name="z72" w:id="65"/>
    <w:p>
      <w:pPr>
        <w:spacing w:after="0"/>
        <w:ind w:left="0"/>
        <w:jc w:val="both"/>
      </w:pPr>
      <w:r>
        <w:rPr>
          <w:rFonts w:ascii="Times New Roman"/>
          <w:b w:val="false"/>
          <w:i w:val="false"/>
          <w:color w:val="000000"/>
          <w:sz w:val="28"/>
        </w:rPr>
        <w:t>
      29. Бас маман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5"/>
    <w:bookmarkStart w:name="z73" w:id="66"/>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6"/>
    <w:bookmarkStart w:name="z74" w:id="67"/>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5" w:id="68"/>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8"/>
    <w:bookmarkStart w:name="z76" w:id="69"/>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7" w:id="70"/>
    <w:p>
      <w:pPr>
        <w:spacing w:after="0"/>
        <w:ind w:left="0"/>
        <w:jc w:val="both"/>
      </w:pPr>
      <w:r>
        <w:rPr>
          <w:rFonts w:ascii="Times New Roman"/>
          <w:b w:val="false"/>
          <w:i w:val="false"/>
          <w:color w:val="000000"/>
          <w:sz w:val="28"/>
        </w:rPr>
        <w:t>
      34. Комиссияның хатшысы Бас маман болып табылады. Комиссияның хатшысы дауыс беруге қатыспайды.</w:t>
      </w:r>
    </w:p>
    <w:bookmarkEnd w:id="70"/>
    <w:bookmarkStart w:name="z78" w:id="71"/>
    <w:p>
      <w:pPr>
        <w:spacing w:after="0"/>
        <w:ind w:left="0"/>
        <w:jc w:val="both"/>
      </w:pPr>
      <w:r>
        <w:rPr>
          <w:rFonts w:ascii="Times New Roman"/>
          <w:b w:val="false"/>
          <w:i w:val="false"/>
          <w:color w:val="000000"/>
          <w:sz w:val="28"/>
        </w:rPr>
        <w:t>
      35. Бас маман Комиссия төрағасымен келісілген мерзімдерге Комиссия отырысының өткізілуін қамтамасыз етеді.</w:t>
      </w:r>
    </w:p>
    <w:bookmarkEnd w:id="71"/>
    <w:bookmarkStart w:name="z79" w:id="72"/>
    <w:p>
      <w:pPr>
        <w:spacing w:after="0"/>
        <w:ind w:left="0"/>
        <w:jc w:val="both"/>
      </w:pPr>
      <w:r>
        <w:rPr>
          <w:rFonts w:ascii="Times New Roman"/>
          <w:b w:val="false"/>
          <w:i w:val="false"/>
          <w:color w:val="000000"/>
          <w:sz w:val="28"/>
        </w:rPr>
        <w:t>
      36. Бас маман Комиссияның отырысына келесі құжаттарды ұсынады:</w:t>
      </w:r>
    </w:p>
    <w:bookmarkEnd w:id="72"/>
    <w:bookmarkStart w:name="z80" w:id="73"/>
    <w:p>
      <w:pPr>
        <w:spacing w:after="0"/>
        <w:ind w:left="0"/>
        <w:jc w:val="both"/>
      </w:pPr>
      <w:r>
        <w:rPr>
          <w:rFonts w:ascii="Times New Roman"/>
          <w:b w:val="false"/>
          <w:i w:val="false"/>
          <w:color w:val="000000"/>
          <w:sz w:val="28"/>
        </w:rPr>
        <w:t>
      1) толтырылған бағалау парақтарын;</w:t>
      </w:r>
    </w:p>
    <w:bookmarkEnd w:id="73"/>
    <w:bookmarkStart w:name="z81" w:id="74"/>
    <w:p>
      <w:pPr>
        <w:spacing w:after="0"/>
        <w:ind w:left="0"/>
        <w:jc w:val="both"/>
      </w:pPr>
      <w:r>
        <w:rPr>
          <w:rFonts w:ascii="Times New Roman"/>
          <w:b w:val="false"/>
          <w:i w:val="false"/>
          <w:color w:val="000000"/>
          <w:sz w:val="28"/>
        </w:rPr>
        <w:t>
      2) осы Әдістеменің 5-қосымшасына сәйкес Комиссия отырысының хаттамасының жобасын.</w:t>
      </w:r>
    </w:p>
    <w:bookmarkEnd w:id="74"/>
    <w:bookmarkStart w:name="z82" w:id="75"/>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5"/>
    <w:bookmarkStart w:name="z83" w:id="76"/>
    <w:p>
      <w:pPr>
        <w:spacing w:after="0"/>
        <w:ind w:left="0"/>
        <w:jc w:val="both"/>
      </w:pPr>
      <w:r>
        <w:rPr>
          <w:rFonts w:ascii="Times New Roman"/>
          <w:b w:val="false"/>
          <w:i w:val="false"/>
          <w:color w:val="000000"/>
          <w:sz w:val="28"/>
        </w:rPr>
        <w:t>
      1) бағалау нәтижелерін бекіту;</w:t>
      </w:r>
    </w:p>
    <w:bookmarkEnd w:id="76"/>
    <w:bookmarkStart w:name="z84" w:id="77"/>
    <w:p>
      <w:pPr>
        <w:spacing w:after="0"/>
        <w:ind w:left="0"/>
        <w:jc w:val="both"/>
      </w:pPr>
      <w:r>
        <w:rPr>
          <w:rFonts w:ascii="Times New Roman"/>
          <w:b w:val="false"/>
          <w:i w:val="false"/>
          <w:color w:val="000000"/>
          <w:sz w:val="28"/>
        </w:rPr>
        <w:t>
      2) бағалау нәтижелерін қайта қарау.</w:t>
      </w:r>
    </w:p>
    <w:bookmarkEnd w:id="77"/>
    <w:bookmarkStart w:name="z85" w:id="78"/>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8"/>
    <w:bookmarkStart w:name="z86" w:id="79"/>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9"/>
    <w:bookmarkStart w:name="z87" w:id="80"/>
    <w:p>
      <w:pPr>
        <w:spacing w:after="0"/>
        <w:ind w:left="0"/>
        <w:jc w:val="both"/>
      </w:pPr>
      <w:r>
        <w:rPr>
          <w:rFonts w:ascii="Times New Roman"/>
          <w:b w:val="false"/>
          <w:i w:val="false"/>
          <w:color w:val="000000"/>
          <w:sz w:val="28"/>
        </w:rPr>
        <w:t>
      40. Бас маман "Б" корпусының қызметшісін бағалау нәтижелерімен ол аяқталған соң екі жұмыс күні ішінде таныстырады.</w:t>
      </w:r>
    </w:p>
    <w:bookmarkEnd w:id="80"/>
    <w:bookmarkStart w:name="z88" w:id="81"/>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Бас маман және мемлекеттік органның басқа екі қызметшісімен қол қойылған акт толтырылады.</w:t>
      </w:r>
    </w:p>
    <w:bookmarkEnd w:id="81"/>
    <w:bookmarkStart w:name="z89" w:id="82"/>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Бас маман "Б" корпусы қызметшісінің бағалау нәтижесі мемлекеттік органдардың интранет-порталы арқылы жолданады.</w:t>
      </w:r>
    </w:p>
    <w:bookmarkEnd w:id="82"/>
    <w:bookmarkStart w:name="z90" w:id="83"/>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bookmarkStart w:name="z91" w:id="84"/>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4"/>
    <w:bookmarkStart w:name="z92" w:id="85"/>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5"/>
    <w:bookmarkStart w:name="z93" w:id="86"/>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w:t>
            </w:r>
            <w:r>
              <w:br/>
            </w:r>
            <w:r>
              <w:rPr>
                <w:rFonts w:ascii="Times New Roman"/>
                <w:b w:val="false"/>
                <w:i w:val="false"/>
                <w:color w:val="000000"/>
                <w:sz w:val="20"/>
              </w:rPr>
              <w:t>қолы _________________________</w:t>
            </w:r>
            <w:r>
              <w:br/>
            </w:r>
          </w:p>
        </w:tc>
      </w:tr>
    </w:tbl>
    <w:bookmarkStart w:name="z95" w:id="87"/>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87"/>
    <w:bookmarkStart w:name="z96" w:id="88"/>
    <w:p>
      <w:pPr>
        <w:spacing w:after="0"/>
        <w:ind w:left="0"/>
        <w:jc w:val="both"/>
      </w:pPr>
      <w:r>
        <w:rPr>
          <w:rFonts w:ascii="Times New Roman"/>
          <w:b w:val="false"/>
          <w:i w:val="false"/>
          <w:color w:val="000000"/>
          <w:sz w:val="28"/>
        </w:rPr>
        <w:t>
      __________________________________ жыл</w:t>
      </w:r>
    </w:p>
    <w:bookmarkEnd w:id="88"/>
    <w:bookmarkStart w:name="z97" w:id="89"/>
    <w:p>
      <w:pPr>
        <w:spacing w:after="0"/>
        <w:ind w:left="0"/>
        <w:jc w:val="both"/>
      </w:pPr>
      <w:r>
        <w:rPr>
          <w:rFonts w:ascii="Times New Roman"/>
          <w:b w:val="false"/>
          <w:i w:val="false"/>
          <w:color w:val="000000"/>
          <w:sz w:val="28"/>
        </w:rPr>
        <w:t>
      (жеке жоспар құрастырылатын кезең)</w:t>
      </w:r>
    </w:p>
    <w:bookmarkEnd w:id="89"/>
    <w:bookmarkStart w:name="z98" w:id="90"/>
    <w:p>
      <w:pPr>
        <w:spacing w:after="0"/>
        <w:ind w:left="0"/>
        <w:jc w:val="both"/>
      </w:pPr>
      <w:r>
        <w:rPr>
          <w:rFonts w:ascii="Times New Roman"/>
          <w:b w:val="false"/>
          <w:i w:val="false"/>
          <w:color w:val="000000"/>
          <w:sz w:val="28"/>
        </w:rPr>
        <w:t>
      Қызметшінің (тегі, аты, әкесінің аты (болған жағдайда))_______________________________</w:t>
      </w:r>
    </w:p>
    <w:bookmarkEnd w:id="90"/>
    <w:bookmarkStart w:name="z99" w:id="91"/>
    <w:p>
      <w:pPr>
        <w:spacing w:after="0"/>
        <w:ind w:left="0"/>
        <w:jc w:val="both"/>
      </w:pPr>
      <w:r>
        <w:rPr>
          <w:rFonts w:ascii="Times New Roman"/>
          <w:b w:val="false"/>
          <w:i w:val="false"/>
          <w:color w:val="000000"/>
          <w:sz w:val="28"/>
        </w:rPr>
        <w:t>
      Қызметшінің лауазымы: _________________________________________________________</w:t>
      </w:r>
    </w:p>
    <w:bookmarkEnd w:id="91"/>
    <w:bookmarkStart w:name="z100" w:id="92"/>
    <w:p>
      <w:pPr>
        <w:spacing w:after="0"/>
        <w:ind w:left="0"/>
        <w:jc w:val="both"/>
      </w:pPr>
      <w:r>
        <w:rPr>
          <w:rFonts w:ascii="Times New Roman"/>
          <w:b w:val="false"/>
          <w:i w:val="false"/>
          <w:color w:val="000000"/>
          <w:sz w:val="28"/>
        </w:rPr>
        <w:t>
      Қызметшінің құрылымдық бөлімшесінің атауы:_____________________________________</w:t>
      </w:r>
    </w:p>
    <w:bookmarkEnd w:id="92"/>
    <w:bookmarkStart w:name="z101" w:id="93"/>
    <w:p>
      <w:pPr>
        <w:spacing w:after="0"/>
        <w:ind w:left="0"/>
        <w:jc w:val="both"/>
      </w:pPr>
      <w:r>
        <w:rPr>
          <w:rFonts w:ascii="Times New Roman"/>
          <w:b w:val="false"/>
          <w:i w:val="false"/>
          <w:color w:val="000000"/>
          <w:sz w:val="28"/>
        </w:rPr>
        <w:t>
      _____________________________________________________________________________</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4"/>
          <w:p>
            <w:pPr>
              <w:spacing w:after="20"/>
              <w:ind w:left="20"/>
              <w:jc w:val="both"/>
            </w:pPr>
            <w:r>
              <w:rPr>
                <w:rFonts w:ascii="Times New Roman"/>
                <w:b w:val="false"/>
                <w:i w:val="false"/>
                <w:color w:val="000000"/>
                <w:sz w:val="20"/>
              </w:rPr>
              <w:t>
№ п/п</w:t>
            </w:r>
          </w:p>
          <w:bookmarkEnd w:id="9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95"/>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95"/>
    <w:bookmarkStart w:name="z104" w:id="96"/>
    <w:p>
      <w:pPr>
        <w:spacing w:after="0"/>
        <w:ind w:left="0"/>
        <w:jc w:val="both"/>
      </w:pPr>
      <w:r>
        <w:rPr>
          <w:rFonts w:ascii="Times New Roman"/>
          <w:b w:val="false"/>
          <w:i w:val="false"/>
          <w:color w:val="000000"/>
          <w:sz w:val="28"/>
        </w:rPr>
        <w:t>
      Қызметші</w:t>
      </w:r>
    </w:p>
    <w:bookmarkEnd w:id="96"/>
    <w:bookmarkStart w:name="z105" w:id="97"/>
    <w:p>
      <w:pPr>
        <w:spacing w:after="0"/>
        <w:ind w:left="0"/>
        <w:jc w:val="both"/>
      </w:pPr>
      <w:r>
        <w:rPr>
          <w:rFonts w:ascii="Times New Roman"/>
          <w:b w:val="false"/>
          <w:i w:val="false"/>
          <w:color w:val="000000"/>
          <w:sz w:val="28"/>
        </w:rPr>
        <w:t>
      ___________________________</w:t>
      </w:r>
    </w:p>
    <w:bookmarkEnd w:id="97"/>
    <w:bookmarkStart w:name="z106" w:id="98"/>
    <w:p>
      <w:pPr>
        <w:spacing w:after="0"/>
        <w:ind w:left="0"/>
        <w:jc w:val="both"/>
      </w:pPr>
      <w:r>
        <w:rPr>
          <w:rFonts w:ascii="Times New Roman"/>
          <w:b w:val="false"/>
          <w:i w:val="false"/>
          <w:color w:val="000000"/>
          <w:sz w:val="28"/>
        </w:rPr>
        <w:t>
      (тегі, аты-жөні)</w:t>
      </w:r>
    </w:p>
    <w:bookmarkEnd w:id="98"/>
    <w:bookmarkStart w:name="z107" w:id="99"/>
    <w:p>
      <w:pPr>
        <w:spacing w:after="0"/>
        <w:ind w:left="0"/>
        <w:jc w:val="both"/>
      </w:pPr>
      <w:r>
        <w:rPr>
          <w:rFonts w:ascii="Times New Roman"/>
          <w:b w:val="false"/>
          <w:i w:val="false"/>
          <w:color w:val="000000"/>
          <w:sz w:val="28"/>
        </w:rPr>
        <w:t>
      күні _______________________</w:t>
      </w:r>
    </w:p>
    <w:bookmarkEnd w:id="99"/>
    <w:bookmarkStart w:name="z108" w:id="100"/>
    <w:p>
      <w:pPr>
        <w:spacing w:after="0"/>
        <w:ind w:left="0"/>
        <w:jc w:val="both"/>
      </w:pPr>
      <w:r>
        <w:rPr>
          <w:rFonts w:ascii="Times New Roman"/>
          <w:b w:val="false"/>
          <w:i w:val="false"/>
          <w:color w:val="000000"/>
          <w:sz w:val="28"/>
        </w:rPr>
        <w:t>
      қолы ____________________</w:t>
      </w:r>
    </w:p>
    <w:bookmarkEnd w:id="100"/>
    <w:bookmarkStart w:name="z109" w:id="101"/>
    <w:p>
      <w:pPr>
        <w:spacing w:after="0"/>
        <w:ind w:left="0"/>
        <w:jc w:val="both"/>
      </w:pPr>
      <w:r>
        <w:rPr>
          <w:rFonts w:ascii="Times New Roman"/>
          <w:b w:val="false"/>
          <w:i w:val="false"/>
          <w:color w:val="000000"/>
          <w:sz w:val="28"/>
        </w:rPr>
        <w:t>
      Тікелей басшы</w:t>
      </w:r>
    </w:p>
    <w:bookmarkEnd w:id="101"/>
    <w:bookmarkStart w:name="z110" w:id="102"/>
    <w:p>
      <w:pPr>
        <w:spacing w:after="0"/>
        <w:ind w:left="0"/>
        <w:jc w:val="both"/>
      </w:pPr>
      <w:r>
        <w:rPr>
          <w:rFonts w:ascii="Times New Roman"/>
          <w:b w:val="false"/>
          <w:i w:val="false"/>
          <w:color w:val="000000"/>
          <w:sz w:val="28"/>
        </w:rPr>
        <w:t>
      ___________________________</w:t>
      </w:r>
    </w:p>
    <w:bookmarkEnd w:id="102"/>
    <w:bookmarkStart w:name="z111" w:id="103"/>
    <w:p>
      <w:pPr>
        <w:spacing w:after="0"/>
        <w:ind w:left="0"/>
        <w:jc w:val="both"/>
      </w:pPr>
      <w:r>
        <w:rPr>
          <w:rFonts w:ascii="Times New Roman"/>
          <w:b w:val="false"/>
          <w:i w:val="false"/>
          <w:color w:val="000000"/>
          <w:sz w:val="28"/>
        </w:rPr>
        <w:t>
      (тегі, аты-жөні)</w:t>
      </w:r>
    </w:p>
    <w:bookmarkEnd w:id="103"/>
    <w:bookmarkStart w:name="z112" w:id="104"/>
    <w:p>
      <w:pPr>
        <w:spacing w:after="0"/>
        <w:ind w:left="0"/>
        <w:jc w:val="both"/>
      </w:pPr>
      <w:r>
        <w:rPr>
          <w:rFonts w:ascii="Times New Roman"/>
          <w:b w:val="false"/>
          <w:i w:val="false"/>
          <w:color w:val="000000"/>
          <w:sz w:val="28"/>
        </w:rPr>
        <w:t>
      күні _______________________</w:t>
      </w:r>
    </w:p>
    <w:bookmarkEnd w:id="104"/>
    <w:bookmarkStart w:name="z113" w:id="105"/>
    <w:p>
      <w:pPr>
        <w:spacing w:after="0"/>
        <w:ind w:left="0"/>
        <w:jc w:val="both"/>
      </w:pPr>
      <w:r>
        <w:rPr>
          <w:rFonts w:ascii="Times New Roman"/>
          <w:b w:val="false"/>
          <w:i w:val="false"/>
          <w:color w:val="000000"/>
          <w:sz w:val="28"/>
        </w:rPr>
        <w:t>
      қолы ____________________</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Жоғары тұрған басшы </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15" w:id="106"/>
    <w:p>
      <w:pPr>
        <w:spacing w:after="0"/>
        <w:ind w:left="0"/>
        <w:jc w:val="left"/>
      </w:pPr>
      <w:r>
        <w:rPr>
          <w:rFonts w:ascii="Times New Roman"/>
          <w:b/>
          <w:i w:val="false"/>
          <w:color w:val="000000"/>
        </w:rPr>
        <w:t xml:space="preserve"> НМИ бойынша бағалау парағы</w:t>
      </w:r>
    </w:p>
    <w:bookmarkEnd w:id="106"/>
    <w:bookmarkStart w:name="z116" w:id="107"/>
    <w:p>
      <w:pPr>
        <w:spacing w:after="0"/>
        <w:ind w:left="0"/>
        <w:jc w:val="both"/>
      </w:pPr>
      <w:r>
        <w:rPr>
          <w:rFonts w:ascii="Times New Roman"/>
          <w:b w:val="false"/>
          <w:i w:val="false"/>
          <w:color w:val="000000"/>
          <w:sz w:val="28"/>
        </w:rPr>
        <w:t>
      ____________________________________________________</w:t>
      </w:r>
    </w:p>
    <w:bookmarkEnd w:id="107"/>
    <w:bookmarkStart w:name="z117" w:id="108"/>
    <w:p>
      <w:pPr>
        <w:spacing w:after="0"/>
        <w:ind w:left="0"/>
        <w:jc w:val="both"/>
      </w:pPr>
      <w:r>
        <w:rPr>
          <w:rFonts w:ascii="Times New Roman"/>
          <w:b w:val="false"/>
          <w:i w:val="false"/>
          <w:color w:val="000000"/>
          <w:sz w:val="28"/>
        </w:rPr>
        <w:t>
      (Т.А.Ә.,бағаланатын тұлғаның лауазымы)</w:t>
      </w:r>
    </w:p>
    <w:bookmarkEnd w:id="108"/>
    <w:bookmarkStart w:name="z118" w:id="109"/>
    <w:p>
      <w:pPr>
        <w:spacing w:after="0"/>
        <w:ind w:left="0"/>
        <w:jc w:val="both"/>
      </w:pPr>
      <w:r>
        <w:rPr>
          <w:rFonts w:ascii="Times New Roman"/>
          <w:b w:val="false"/>
          <w:i w:val="false"/>
          <w:color w:val="000000"/>
          <w:sz w:val="28"/>
        </w:rPr>
        <w:t>
      ____________________________________</w:t>
      </w:r>
    </w:p>
    <w:bookmarkEnd w:id="109"/>
    <w:bookmarkStart w:name="z119" w:id="110"/>
    <w:p>
      <w:pPr>
        <w:spacing w:after="0"/>
        <w:ind w:left="0"/>
        <w:jc w:val="both"/>
      </w:pPr>
      <w:r>
        <w:rPr>
          <w:rFonts w:ascii="Times New Roman"/>
          <w:b w:val="false"/>
          <w:i w:val="false"/>
          <w:color w:val="000000"/>
          <w:sz w:val="28"/>
        </w:rPr>
        <w:t>
      (бағаланатын кезең)</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 п/п</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НМИ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2"/>
    <w:p>
      <w:pPr>
        <w:spacing w:after="0"/>
        <w:ind w:left="0"/>
        <w:jc w:val="both"/>
      </w:pPr>
      <w:r>
        <w:rPr>
          <w:rFonts w:ascii="Times New Roman"/>
          <w:b w:val="false"/>
          <w:i w:val="false"/>
          <w:color w:val="000000"/>
          <w:sz w:val="28"/>
        </w:rPr>
        <w:t>
      Бағалау нәтижесі __________________________________________________</w:t>
      </w:r>
    </w:p>
    <w:bookmarkEnd w:id="112"/>
    <w:bookmarkStart w:name="z122" w:id="113"/>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113"/>
    <w:bookmarkStart w:name="z123" w:id="114"/>
    <w:p>
      <w:pPr>
        <w:spacing w:after="0"/>
        <w:ind w:left="0"/>
        <w:jc w:val="both"/>
      </w:pPr>
      <w:r>
        <w:rPr>
          <w:rFonts w:ascii="Times New Roman"/>
          <w:b w:val="false"/>
          <w:i w:val="false"/>
          <w:color w:val="000000"/>
          <w:sz w:val="28"/>
        </w:rPr>
        <w:t>
      Қызметші</w:t>
      </w:r>
    </w:p>
    <w:bookmarkEnd w:id="114"/>
    <w:bookmarkStart w:name="z124" w:id="115"/>
    <w:p>
      <w:pPr>
        <w:spacing w:after="0"/>
        <w:ind w:left="0"/>
        <w:jc w:val="both"/>
      </w:pPr>
      <w:r>
        <w:rPr>
          <w:rFonts w:ascii="Times New Roman"/>
          <w:b w:val="false"/>
          <w:i w:val="false"/>
          <w:color w:val="000000"/>
          <w:sz w:val="28"/>
        </w:rPr>
        <w:t>
      ___________________________</w:t>
      </w:r>
    </w:p>
    <w:bookmarkEnd w:id="115"/>
    <w:bookmarkStart w:name="z125" w:id="116"/>
    <w:p>
      <w:pPr>
        <w:spacing w:after="0"/>
        <w:ind w:left="0"/>
        <w:jc w:val="both"/>
      </w:pPr>
      <w:r>
        <w:rPr>
          <w:rFonts w:ascii="Times New Roman"/>
          <w:b w:val="false"/>
          <w:i w:val="false"/>
          <w:color w:val="000000"/>
          <w:sz w:val="28"/>
        </w:rPr>
        <w:t>
      (тегі, аты-жөні)</w:t>
      </w:r>
    </w:p>
    <w:bookmarkEnd w:id="116"/>
    <w:bookmarkStart w:name="z126" w:id="117"/>
    <w:p>
      <w:pPr>
        <w:spacing w:after="0"/>
        <w:ind w:left="0"/>
        <w:jc w:val="both"/>
      </w:pPr>
      <w:r>
        <w:rPr>
          <w:rFonts w:ascii="Times New Roman"/>
          <w:b w:val="false"/>
          <w:i w:val="false"/>
          <w:color w:val="000000"/>
          <w:sz w:val="28"/>
        </w:rPr>
        <w:t>
      күні _______________________</w:t>
      </w:r>
    </w:p>
    <w:bookmarkEnd w:id="117"/>
    <w:bookmarkStart w:name="z127" w:id="118"/>
    <w:p>
      <w:pPr>
        <w:spacing w:after="0"/>
        <w:ind w:left="0"/>
        <w:jc w:val="both"/>
      </w:pPr>
      <w:r>
        <w:rPr>
          <w:rFonts w:ascii="Times New Roman"/>
          <w:b w:val="false"/>
          <w:i w:val="false"/>
          <w:color w:val="000000"/>
          <w:sz w:val="28"/>
        </w:rPr>
        <w:t>
      қолы ____________________</w:t>
      </w:r>
    </w:p>
    <w:bookmarkEnd w:id="118"/>
    <w:bookmarkStart w:name="z128" w:id="119"/>
    <w:p>
      <w:pPr>
        <w:spacing w:after="0"/>
        <w:ind w:left="0"/>
        <w:jc w:val="both"/>
      </w:pPr>
      <w:r>
        <w:rPr>
          <w:rFonts w:ascii="Times New Roman"/>
          <w:b w:val="false"/>
          <w:i w:val="false"/>
          <w:color w:val="000000"/>
          <w:sz w:val="28"/>
        </w:rPr>
        <w:t>
      Тікелей басшы</w:t>
      </w:r>
    </w:p>
    <w:bookmarkEnd w:id="119"/>
    <w:bookmarkStart w:name="z129" w:id="120"/>
    <w:p>
      <w:pPr>
        <w:spacing w:after="0"/>
        <w:ind w:left="0"/>
        <w:jc w:val="both"/>
      </w:pPr>
      <w:r>
        <w:rPr>
          <w:rFonts w:ascii="Times New Roman"/>
          <w:b w:val="false"/>
          <w:i w:val="false"/>
          <w:color w:val="000000"/>
          <w:sz w:val="28"/>
        </w:rPr>
        <w:t>
      ___________________________</w:t>
      </w:r>
    </w:p>
    <w:bookmarkEnd w:id="120"/>
    <w:bookmarkStart w:name="z130" w:id="121"/>
    <w:p>
      <w:pPr>
        <w:spacing w:after="0"/>
        <w:ind w:left="0"/>
        <w:jc w:val="both"/>
      </w:pPr>
      <w:r>
        <w:rPr>
          <w:rFonts w:ascii="Times New Roman"/>
          <w:b w:val="false"/>
          <w:i w:val="false"/>
          <w:color w:val="000000"/>
          <w:sz w:val="28"/>
        </w:rPr>
        <w:t>
      (тегі, аты-жөні)</w:t>
      </w:r>
    </w:p>
    <w:bookmarkEnd w:id="121"/>
    <w:bookmarkStart w:name="z131" w:id="122"/>
    <w:p>
      <w:pPr>
        <w:spacing w:after="0"/>
        <w:ind w:left="0"/>
        <w:jc w:val="both"/>
      </w:pPr>
      <w:r>
        <w:rPr>
          <w:rFonts w:ascii="Times New Roman"/>
          <w:b w:val="false"/>
          <w:i w:val="false"/>
          <w:color w:val="000000"/>
          <w:sz w:val="28"/>
        </w:rPr>
        <w:t>
      күні _______________________</w:t>
      </w:r>
    </w:p>
    <w:bookmarkEnd w:id="122"/>
    <w:bookmarkStart w:name="z132" w:id="123"/>
    <w:p>
      <w:pPr>
        <w:spacing w:after="0"/>
        <w:ind w:left="0"/>
        <w:jc w:val="both"/>
      </w:pPr>
      <w:r>
        <w:rPr>
          <w:rFonts w:ascii="Times New Roman"/>
          <w:b w:val="false"/>
          <w:i w:val="false"/>
          <w:color w:val="000000"/>
          <w:sz w:val="28"/>
        </w:rPr>
        <w:t>
      қолы ____________________</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r>
              <w:br/>
            </w:r>
          </w:p>
        </w:tc>
      </w:tr>
    </w:tbl>
    <w:bookmarkStart w:name="z134" w:id="124"/>
    <w:p>
      <w:pPr>
        <w:spacing w:after="0"/>
        <w:ind w:left="0"/>
        <w:jc w:val="left"/>
      </w:pPr>
      <w:r>
        <w:rPr>
          <w:rFonts w:ascii="Times New Roman"/>
          <w:b/>
          <w:i w:val="false"/>
          <w:color w:val="000000"/>
        </w:rPr>
        <w:t xml:space="preserve"> Құзыреттер бойынша бағалау парағы </w:t>
      </w:r>
    </w:p>
    <w:bookmarkEnd w:id="124"/>
    <w:bookmarkStart w:name="z135" w:id="125"/>
    <w:p>
      <w:pPr>
        <w:spacing w:after="0"/>
        <w:ind w:left="0"/>
        <w:jc w:val="both"/>
      </w:pPr>
      <w:r>
        <w:rPr>
          <w:rFonts w:ascii="Times New Roman"/>
          <w:b w:val="false"/>
          <w:i w:val="false"/>
          <w:color w:val="000000"/>
          <w:sz w:val="28"/>
        </w:rPr>
        <w:t>
      _________________жыл</w:t>
      </w:r>
    </w:p>
    <w:bookmarkEnd w:id="125"/>
    <w:bookmarkStart w:name="z136" w:id="126"/>
    <w:p>
      <w:pPr>
        <w:spacing w:after="0"/>
        <w:ind w:left="0"/>
        <w:jc w:val="both"/>
      </w:pPr>
      <w:r>
        <w:rPr>
          <w:rFonts w:ascii="Times New Roman"/>
          <w:b w:val="false"/>
          <w:i w:val="false"/>
          <w:color w:val="000000"/>
          <w:sz w:val="28"/>
        </w:rPr>
        <w:t>
      (бағаланатын жыл)</w:t>
      </w:r>
    </w:p>
    <w:bookmarkEnd w:id="126"/>
    <w:bookmarkStart w:name="z137" w:id="127"/>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w:t>
      </w:r>
    </w:p>
    <w:bookmarkEnd w:id="127"/>
    <w:bookmarkStart w:name="z138" w:id="128"/>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28"/>
    <w:bookmarkStart w:name="z139" w:id="129"/>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9"/>
    <w:bookmarkStart w:name="z140" w:id="130"/>
    <w:p>
      <w:pPr>
        <w:spacing w:after="0"/>
        <w:ind w:left="0"/>
        <w:jc w:val="both"/>
      </w:pPr>
      <w:r>
        <w:rPr>
          <w:rFonts w:ascii="Times New Roman"/>
          <w:b w:val="false"/>
          <w:i w:val="false"/>
          <w:color w:val="000000"/>
          <w:sz w:val="28"/>
        </w:rPr>
        <w:t>
      __________________________________________________________________</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1"/>
          <w:p>
            <w:pPr>
              <w:spacing w:after="20"/>
              <w:ind w:left="20"/>
              <w:jc w:val="both"/>
            </w:pPr>
            <w:r>
              <w:rPr>
                <w:rFonts w:ascii="Times New Roman"/>
                <w:b w:val="false"/>
                <w:i w:val="false"/>
                <w:color w:val="000000"/>
                <w:sz w:val="20"/>
              </w:rPr>
              <w:t>
№ р/с</w:t>
            </w:r>
          </w:p>
          <w:bookmarkEnd w:id="1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2"/>
          <w:p>
            <w:pPr>
              <w:spacing w:after="20"/>
              <w:ind w:left="20"/>
              <w:jc w:val="both"/>
            </w:pPr>
            <w:r>
              <w:rPr>
                <w:rFonts w:ascii="Times New Roman"/>
                <w:b w:val="false"/>
                <w:i w:val="false"/>
                <w:color w:val="000000"/>
                <w:sz w:val="20"/>
              </w:rPr>
              <w:t>
1</w:t>
            </w:r>
          </w:p>
          <w:bookmarkEnd w:id="1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3"/>
          <w:p>
            <w:pPr>
              <w:spacing w:after="20"/>
              <w:ind w:left="20"/>
              <w:jc w:val="both"/>
            </w:pPr>
            <w:r>
              <w:rPr>
                <w:rFonts w:ascii="Times New Roman"/>
                <w:b w:val="false"/>
                <w:i w:val="false"/>
                <w:color w:val="000000"/>
                <w:sz w:val="20"/>
              </w:rPr>
              <w:t>
2</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4"/>
          <w:p>
            <w:pPr>
              <w:spacing w:after="20"/>
              <w:ind w:left="20"/>
              <w:jc w:val="both"/>
            </w:pPr>
            <w:r>
              <w:rPr>
                <w:rFonts w:ascii="Times New Roman"/>
                <w:b w:val="false"/>
                <w:i w:val="false"/>
                <w:color w:val="000000"/>
                <w:sz w:val="20"/>
              </w:rPr>
              <w:t>
3</w:t>
            </w:r>
          </w:p>
          <w:bookmarkEnd w:id="1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5"/>
          <w:p>
            <w:pPr>
              <w:spacing w:after="20"/>
              <w:ind w:left="20"/>
              <w:jc w:val="both"/>
            </w:pPr>
            <w:r>
              <w:rPr>
                <w:rFonts w:ascii="Times New Roman"/>
                <w:b w:val="false"/>
                <w:i w:val="false"/>
                <w:color w:val="000000"/>
                <w:sz w:val="20"/>
              </w:rPr>
              <w:t>
4</w:t>
            </w:r>
          </w:p>
          <w:bookmarkEnd w:id="1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6"/>
          <w:p>
            <w:pPr>
              <w:spacing w:after="20"/>
              <w:ind w:left="20"/>
              <w:jc w:val="both"/>
            </w:pPr>
            <w:r>
              <w:rPr>
                <w:rFonts w:ascii="Times New Roman"/>
                <w:b w:val="false"/>
                <w:i w:val="false"/>
                <w:color w:val="000000"/>
                <w:sz w:val="20"/>
              </w:rPr>
              <w:t>
5</w:t>
            </w:r>
          </w:p>
          <w:bookmarkEnd w:id="1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6</w:t>
            </w:r>
          </w:p>
          <w:bookmarkEnd w:id="1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8"/>
          <w:p>
            <w:pPr>
              <w:spacing w:after="20"/>
              <w:ind w:left="20"/>
              <w:jc w:val="both"/>
            </w:pPr>
            <w:r>
              <w:rPr>
                <w:rFonts w:ascii="Times New Roman"/>
                <w:b w:val="false"/>
                <w:i w:val="false"/>
                <w:color w:val="000000"/>
                <w:sz w:val="20"/>
              </w:rPr>
              <w:t>
7</w:t>
            </w:r>
          </w:p>
          <w:bookmarkEnd w:id="1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9"/>
          <w:p>
            <w:pPr>
              <w:spacing w:after="20"/>
              <w:ind w:left="20"/>
              <w:jc w:val="both"/>
            </w:pPr>
            <w:r>
              <w:rPr>
                <w:rFonts w:ascii="Times New Roman"/>
                <w:b w:val="false"/>
                <w:i w:val="false"/>
                <w:color w:val="000000"/>
                <w:sz w:val="20"/>
              </w:rPr>
              <w:t>
8</w:t>
            </w:r>
          </w:p>
          <w:bookmarkEnd w:id="1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0"/>
          <w:p>
            <w:pPr>
              <w:spacing w:after="20"/>
              <w:ind w:left="20"/>
              <w:jc w:val="both"/>
            </w:pPr>
            <w:r>
              <w:rPr>
                <w:rFonts w:ascii="Times New Roman"/>
                <w:b w:val="false"/>
                <w:i w:val="false"/>
                <w:color w:val="000000"/>
                <w:sz w:val="20"/>
              </w:rPr>
              <w:t>
9</w:t>
            </w:r>
          </w:p>
          <w:bookmarkEnd w:id="1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1"/>
          <w:p>
            <w:pPr>
              <w:spacing w:after="20"/>
              <w:ind w:left="20"/>
              <w:jc w:val="both"/>
            </w:pPr>
            <w:r>
              <w:rPr>
                <w:rFonts w:ascii="Times New Roman"/>
                <w:b w:val="false"/>
                <w:i w:val="false"/>
                <w:color w:val="000000"/>
                <w:sz w:val="20"/>
              </w:rPr>
              <w:t>
10</w:t>
            </w:r>
          </w:p>
          <w:bookmarkEnd w:id="1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2"/>
          <w:p>
            <w:pPr>
              <w:spacing w:after="20"/>
              <w:ind w:left="20"/>
              <w:jc w:val="both"/>
            </w:pPr>
            <w:r>
              <w:rPr>
                <w:rFonts w:ascii="Times New Roman"/>
                <w:b w:val="false"/>
                <w:i w:val="false"/>
                <w:color w:val="000000"/>
                <w:sz w:val="20"/>
              </w:rPr>
              <w:t>
11</w:t>
            </w:r>
          </w:p>
          <w:bookmarkEnd w:id="1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3" w:id="143"/>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143"/>
    <w:bookmarkStart w:name="z154" w:id="144"/>
    <w:p>
      <w:pPr>
        <w:spacing w:after="0"/>
        <w:ind w:left="0"/>
        <w:jc w:val="both"/>
      </w:pPr>
      <w:r>
        <w:rPr>
          <w:rFonts w:ascii="Times New Roman"/>
          <w:b w:val="false"/>
          <w:i w:val="false"/>
          <w:color w:val="000000"/>
          <w:sz w:val="28"/>
        </w:rPr>
        <w:t>
      Қызметші</w:t>
      </w:r>
    </w:p>
    <w:bookmarkEnd w:id="144"/>
    <w:bookmarkStart w:name="z155" w:id="145"/>
    <w:p>
      <w:pPr>
        <w:spacing w:after="0"/>
        <w:ind w:left="0"/>
        <w:jc w:val="both"/>
      </w:pPr>
      <w:r>
        <w:rPr>
          <w:rFonts w:ascii="Times New Roman"/>
          <w:b w:val="false"/>
          <w:i w:val="false"/>
          <w:color w:val="000000"/>
          <w:sz w:val="28"/>
        </w:rPr>
        <w:t>
      ___________________________</w:t>
      </w:r>
    </w:p>
    <w:bookmarkEnd w:id="145"/>
    <w:bookmarkStart w:name="z156" w:id="146"/>
    <w:p>
      <w:pPr>
        <w:spacing w:after="0"/>
        <w:ind w:left="0"/>
        <w:jc w:val="both"/>
      </w:pPr>
      <w:r>
        <w:rPr>
          <w:rFonts w:ascii="Times New Roman"/>
          <w:b w:val="false"/>
          <w:i w:val="false"/>
          <w:color w:val="000000"/>
          <w:sz w:val="28"/>
        </w:rPr>
        <w:t>
      (тегі, аты-жөні)</w:t>
      </w:r>
    </w:p>
    <w:bookmarkEnd w:id="146"/>
    <w:bookmarkStart w:name="z157" w:id="147"/>
    <w:p>
      <w:pPr>
        <w:spacing w:after="0"/>
        <w:ind w:left="0"/>
        <w:jc w:val="both"/>
      </w:pPr>
      <w:r>
        <w:rPr>
          <w:rFonts w:ascii="Times New Roman"/>
          <w:b w:val="false"/>
          <w:i w:val="false"/>
          <w:color w:val="000000"/>
          <w:sz w:val="28"/>
        </w:rPr>
        <w:t>
      күні _______________________</w:t>
      </w:r>
    </w:p>
    <w:bookmarkEnd w:id="147"/>
    <w:bookmarkStart w:name="z158" w:id="148"/>
    <w:p>
      <w:pPr>
        <w:spacing w:after="0"/>
        <w:ind w:left="0"/>
        <w:jc w:val="both"/>
      </w:pPr>
      <w:r>
        <w:rPr>
          <w:rFonts w:ascii="Times New Roman"/>
          <w:b w:val="false"/>
          <w:i w:val="false"/>
          <w:color w:val="000000"/>
          <w:sz w:val="28"/>
        </w:rPr>
        <w:t>
      қолы ____________________</w:t>
      </w:r>
    </w:p>
    <w:bookmarkEnd w:id="148"/>
    <w:bookmarkStart w:name="z159" w:id="149"/>
    <w:p>
      <w:pPr>
        <w:spacing w:after="0"/>
        <w:ind w:left="0"/>
        <w:jc w:val="both"/>
      </w:pPr>
      <w:r>
        <w:rPr>
          <w:rFonts w:ascii="Times New Roman"/>
          <w:b w:val="false"/>
          <w:i w:val="false"/>
          <w:color w:val="000000"/>
          <w:sz w:val="28"/>
        </w:rPr>
        <w:t>
      Тікелей басшы</w:t>
      </w:r>
    </w:p>
    <w:bookmarkEnd w:id="149"/>
    <w:bookmarkStart w:name="z160" w:id="150"/>
    <w:p>
      <w:pPr>
        <w:spacing w:after="0"/>
        <w:ind w:left="0"/>
        <w:jc w:val="both"/>
      </w:pPr>
      <w:r>
        <w:rPr>
          <w:rFonts w:ascii="Times New Roman"/>
          <w:b w:val="false"/>
          <w:i w:val="false"/>
          <w:color w:val="000000"/>
          <w:sz w:val="28"/>
        </w:rPr>
        <w:t>
      ___________________________</w:t>
      </w:r>
    </w:p>
    <w:bookmarkEnd w:id="150"/>
    <w:bookmarkStart w:name="z161" w:id="151"/>
    <w:p>
      <w:pPr>
        <w:spacing w:after="0"/>
        <w:ind w:left="0"/>
        <w:jc w:val="both"/>
      </w:pPr>
      <w:r>
        <w:rPr>
          <w:rFonts w:ascii="Times New Roman"/>
          <w:b w:val="false"/>
          <w:i w:val="false"/>
          <w:color w:val="000000"/>
          <w:sz w:val="28"/>
        </w:rPr>
        <w:t>
      (тегі, аты-жөні)</w:t>
      </w:r>
    </w:p>
    <w:bookmarkEnd w:id="151"/>
    <w:bookmarkStart w:name="z162" w:id="152"/>
    <w:p>
      <w:pPr>
        <w:spacing w:after="0"/>
        <w:ind w:left="0"/>
        <w:jc w:val="both"/>
      </w:pPr>
      <w:r>
        <w:rPr>
          <w:rFonts w:ascii="Times New Roman"/>
          <w:b w:val="false"/>
          <w:i w:val="false"/>
          <w:color w:val="000000"/>
          <w:sz w:val="28"/>
        </w:rPr>
        <w:t>
      күні _______________________</w:t>
      </w:r>
    </w:p>
    <w:bookmarkEnd w:id="152"/>
    <w:bookmarkStart w:name="z163" w:id="153"/>
    <w:p>
      <w:pPr>
        <w:spacing w:after="0"/>
        <w:ind w:left="0"/>
        <w:jc w:val="both"/>
      </w:pPr>
      <w:r>
        <w:rPr>
          <w:rFonts w:ascii="Times New Roman"/>
          <w:b w:val="false"/>
          <w:i w:val="false"/>
          <w:color w:val="000000"/>
          <w:sz w:val="28"/>
        </w:rPr>
        <w:t>
      қолы ____________________</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r>
              <w:br/>
            </w:r>
          </w:p>
        </w:tc>
      </w:tr>
    </w:tbl>
    <w:bookmarkStart w:name="z165" w:id="154"/>
    <w:p>
      <w:pPr>
        <w:spacing w:after="0"/>
        <w:ind w:left="0"/>
        <w:jc w:val="left"/>
      </w:pPr>
      <w:r>
        <w:rPr>
          <w:rFonts w:ascii="Times New Roman"/>
          <w:b/>
          <w:i w:val="false"/>
          <w:color w:val="000000"/>
        </w:rPr>
        <w:t xml:space="preserve"> Құзыреттердің мінез-құлық индикаторлары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xml:space="preserve">
Құзыреттер атауы </w:t>
            </w:r>
          </w:p>
          <w:bookmarkEnd w:id="15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қызметтік басқару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Тапсырмаларды жүйесіз орындайды; </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ШЕШІМ ҚАБЫЛДАУ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алады; </w:t>
            </w:r>
          </w:p>
          <w:p>
            <w:pPr>
              <w:spacing w:after="20"/>
              <w:ind w:left="20"/>
              <w:jc w:val="both"/>
            </w:pPr>
            <w:r>
              <w:rPr>
                <w:rFonts w:ascii="Times New Roman"/>
                <w:b w:val="false"/>
                <w:i w:val="false"/>
                <w:color w:val="000000"/>
                <w:sz w:val="20"/>
              </w:rPr>
              <w:t xml:space="preserve">
Шешім қабылдауда қажетті ақпараттарды жинауды ұйымдастырады; </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алады; </w:t>
            </w:r>
          </w:p>
          <w:p>
            <w:pPr>
              <w:spacing w:after="20"/>
              <w:ind w:left="20"/>
              <w:jc w:val="both"/>
            </w:pPr>
            <w:r>
              <w:rPr>
                <w:rFonts w:ascii="Times New Roman"/>
                <w:b w:val="false"/>
                <w:i w:val="false"/>
                <w:color w:val="000000"/>
                <w:sz w:val="20"/>
              </w:rPr>
              <w:t xml:space="preserve">
Мүмкін болатын қауіптерді ескере отырып, мәселелерді шешудің бірнеше жолын ұсынады; </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ұйымдастырады және туындаған мәселелерді шешеді;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Сыпайы және тілектестікпен қызмет көрсетеді; </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6"/>
          <w:p>
            <w:pPr>
              <w:spacing w:after="20"/>
              <w:ind w:left="20"/>
              <w:jc w:val="both"/>
            </w:pPr>
            <w:r>
              <w:rPr>
                <w:rFonts w:ascii="Times New Roman"/>
                <w:b w:val="false"/>
                <w:i w:val="false"/>
                <w:color w:val="000000"/>
                <w:sz w:val="20"/>
              </w:rPr>
              <w:t>
ҚЫЗМЕТТІ ТҰТЫНУШЫҒА АҚПАРАТТАНДЫРУ</w:t>
            </w:r>
          </w:p>
          <w:bookmarkEnd w:id="1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xml:space="preserve">
Жұмыста табандылық танытады; </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xml:space="preserve">
Өзінің жұмысын адал орындайды; </w:t>
            </w:r>
          </w:p>
          <w:p>
            <w:pPr>
              <w:spacing w:after="20"/>
              <w:ind w:left="20"/>
              <w:jc w:val="both"/>
            </w:pPr>
            <w:r>
              <w:rPr>
                <w:rFonts w:ascii="Times New Roman"/>
                <w:b w:val="false"/>
                <w:i w:val="false"/>
                <w:color w:val="000000"/>
                <w:sz w:val="20"/>
              </w:rPr>
              <w:t xml:space="preserve">
Өзін адал, қарапайым, әділ ұстайды, басқаларға сыпайылық және биязылық танытады.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менсінбеушілік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 аудандық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 xml:space="preserve">Лауазымды тұлға </w:t>
            </w:r>
            <w:r>
              <w:br/>
            </w:r>
            <w:r>
              <w:rPr>
                <w:rFonts w:ascii="Times New Roman"/>
                <w:b w:val="false"/>
                <w:i w:val="false"/>
                <w:color w:val="000000"/>
                <w:sz w:val="20"/>
              </w:rPr>
              <w:t>________________________________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w:t>
            </w:r>
            <w:r>
              <w:br/>
            </w:r>
          </w:p>
        </w:tc>
      </w:tr>
    </w:tbl>
    <w:bookmarkStart w:name="z190" w:id="157"/>
    <w:p>
      <w:pPr>
        <w:spacing w:after="0"/>
        <w:ind w:left="0"/>
        <w:jc w:val="left"/>
      </w:pPr>
      <w:r>
        <w:rPr>
          <w:rFonts w:ascii="Times New Roman"/>
          <w:b/>
          <w:i w:val="false"/>
          <w:color w:val="000000"/>
        </w:rPr>
        <w:t xml:space="preserve"> Бағалау жөніндегі комиссия отырысының хаттамасы</w:t>
      </w:r>
    </w:p>
    <w:bookmarkEnd w:id="157"/>
    <w:bookmarkStart w:name="z191" w:id="158"/>
    <w:p>
      <w:pPr>
        <w:spacing w:after="0"/>
        <w:ind w:left="0"/>
        <w:jc w:val="both"/>
      </w:pPr>
      <w:r>
        <w:rPr>
          <w:rFonts w:ascii="Times New Roman"/>
          <w:b w:val="false"/>
          <w:i w:val="false"/>
          <w:color w:val="000000"/>
          <w:sz w:val="28"/>
        </w:rPr>
        <w:t>
      ____________________________________________________________________</w:t>
      </w:r>
    </w:p>
    <w:bookmarkEnd w:id="158"/>
    <w:bookmarkStart w:name="z192" w:id="159"/>
    <w:p>
      <w:pPr>
        <w:spacing w:after="0"/>
        <w:ind w:left="0"/>
        <w:jc w:val="both"/>
      </w:pPr>
      <w:r>
        <w:rPr>
          <w:rFonts w:ascii="Times New Roman"/>
          <w:b w:val="false"/>
          <w:i w:val="false"/>
          <w:color w:val="000000"/>
          <w:sz w:val="28"/>
        </w:rPr>
        <w:t>
      (мемлекеттік органның атауы)</w:t>
      </w:r>
    </w:p>
    <w:bookmarkEnd w:id="159"/>
    <w:bookmarkStart w:name="z193" w:id="160"/>
    <w:p>
      <w:pPr>
        <w:spacing w:after="0"/>
        <w:ind w:left="0"/>
        <w:jc w:val="both"/>
      </w:pPr>
      <w:r>
        <w:rPr>
          <w:rFonts w:ascii="Times New Roman"/>
          <w:b w:val="false"/>
          <w:i w:val="false"/>
          <w:color w:val="000000"/>
          <w:sz w:val="28"/>
        </w:rPr>
        <w:t>
      ____________________________________________________________________</w:t>
      </w:r>
    </w:p>
    <w:bookmarkEnd w:id="160"/>
    <w:bookmarkStart w:name="z194" w:id="161"/>
    <w:p>
      <w:pPr>
        <w:spacing w:after="0"/>
        <w:ind w:left="0"/>
        <w:jc w:val="both"/>
      </w:pPr>
      <w:r>
        <w:rPr>
          <w:rFonts w:ascii="Times New Roman"/>
          <w:b w:val="false"/>
          <w:i w:val="false"/>
          <w:color w:val="000000"/>
          <w:sz w:val="28"/>
        </w:rPr>
        <w:t>
      (бағалау мерзімі жыл)</w:t>
      </w:r>
    </w:p>
    <w:bookmarkEnd w:id="161"/>
    <w:bookmarkStart w:name="z195" w:id="162"/>
    <w:p>
      <w:pPr>
        <w:spacing w:after="0"/>
        <w:ind w:left="0"/>
        <w:jc w:val="both"/>
      </w:pPr>
      <w:r>
        <w:rPr>
          <w:rFonts w:ascii="Times New Roman"/>
          <w:b w:val="false"/>
          <w:i w:val="false"/>
          <w:color w:val="000000"/>
          <w:sz w:val="28"/>
        </w:rPr>
        <w:t>
      Бағалау нәтижелері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3"/>
          <w:p>
            <w:pPr>
              <w:spacing w:after="20"/>
              <w:ind w:left="20"/>
              <w:jc w:val="both"/>
            </w:pPr>
            <w:r>
              <w:rPr>
                <w:rFonts w:ascii="Times New Roman"/>
                <w:b w:val="false"/>
                <w:i w:val="false"/>
                <w:color w:val="000000"/>
                <w:sz w:val="20"/>
              </w:rPr>
              <w:t>
№ р/с</w:t>
            </w:r>
          </w:p>
          <w:bookmarkEnd w:id="1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64"/>
          <w:p>
            <w:pPr>
              <w:spacing w:after="20"/>
              <w:ind w:left="20"/>
              <w:jc w:val="both"/>
            </w:pPr>
            <w:r>
              <w:rPr>
                <w:rFonts w:ascii="Times New Roman"/>
                <w:b w:val="false"/>
                <w:i w:val="false"/>
                <w:color w:val="000000"/>
                <w:sz w:val="20"/>
              </w:rPr>
              <w:t>
1.</w:t>
            </w:r>
          </w:p>
          <w:bookmarkEnd w:id="1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5"/>
          <w:p>
            <w:pPr>
              <w:spacing w:after="20"/>
              <w:ind w:left="20"/>
              <w:jc w:val="both"/>
            </w:pPr>
            <w:r>
              <w:rPr>
                <w:rFonts w:ascii="Times New Roman"/>
                <w:b w:val="false"/>
                <w:i w:val="false"/>
                <w:color w:val="000000"/>
                <w:sz w:val="20"/>
              </w:rPr>
              <w:t>
2.</w:t>
            </w:r>
          </w:p>
          <w:bookmarkEnd w:id="1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6"/>
          <w:p>
            <w:pPr>
              <w:spacing w:after="20"/>
              <w:ind w:left="20"/>
              <w:jc w:val="both"/>
            </w:pPr>
            <w:r>
              <w:rPr>
                <w:rFonts w:ascii="Times New Roman"/>
                <w:b w:val="false"/>
                <w:i w:val="false"/>
                <w:color w:val="000000"/>
                <w:sz w:val="20"/>
              </w:rPr>
              <w:t>
...</w:t>
            </w:r>
          </w:p>
          <w:bookmarkEnd w:id="1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0" w:id="167"/>
    <w:p>
      <w:pPr>
        <w:spacing w:after="0"/>
        <w:ind w:left="0"/>
        <w:jc w:val="both"/>
      </w:pPr>
      <w:r>
        <w:rPr>
          <w:rFonts w:ascii="Times New Roman"/>
          <w:b w:val="false"/>
          <w:i w:val="false"/>
          <w:color w:val="000000"/>
          <w:sz w:val="28"/>
        </w:rPr>
        <w:t>
      Комиссия қорытындысы:</w:t>
      </w:r>
    </w:p>
    <w:bookmarkEnd w:id="167"/>
    <w:bookmarkStart w:name="z201" w:id="168"/>
    <w:p>
      <w:pPr>
        <w:spacing w:after="0"/>
        <w:ind w:left="0"/>
        <w:jc w:val="both"/>
      </w:pPr>
      <w:r>
        <w:rPr>
          <w:rFonts w:ascii="Times New Roman"/>
          <w:b w:val="false"/>
          <w:i w:val="false"/>
          <w:color w:val="000000"/>
          <w:sz w:val="28"/>
        </w:rPr>
        <w:t>
      ____________________________________________________________________</w:t>
      </w:r>
    </w:p>
    <w:bookmarkEnd w:id="168"/>
    <w:bookmarkStart w:name="z202" w:id="169"/>
    <w:p>
      <w:pPr>
        <w:spacing w:after="0"/>
        <w:ind w:left="0"/>
        <w:jc w:val="both"/>
      </w:pPr>
      <w:r>
        <w:rPr>
          <w:rFonts w:ascii="Times New Roman"/>
          <w:b w:val="false"/>
          <w:i w:val="false"/>
          <w:color w:val="000000"/>
          <w:sz w:val="28"/>
        </w:rPr>
        <w:t>
      Тексерілді:</w:t>
      </w:r>
    </w:p>
    <w:bookmarkEnd w:id="169"/>
    <w:bookmarkStart w:name="z203" w:id="170"/>
    <w:p>
      <w:pPr>
        <w:spacing w:after="0"/>
        <w:ind w:left="0"/>
        <w:jc w:val="both"/>
      </w:pPr>
      <w:r>
        <w:rPr>
          <w:rFonts w:ascii="Times New Roman"/>
          <w:b w:val="false"/>
          <w:i w:val="false"/>
          <w:color w:val="000000"/>
          <w:sz w:val="28"/>
        </w:rPr>
        <w:t>
      Комиссияның хатшысы: ___________________________ Күні: _____________</w:t>
      </w:r>
    </w:p>
    <w:bookmarkEnd w:id="170"/>
    <w:bookmarkStart w:name="z204" w:id="171"/>
    <w:p>
      <w:pPr>
        <w:spacing w:after="0"/>
        <w:ind w:left="0"/>
        <w:jc w:val="both"/>
      </w:pPr>
      <w:r>
        <w:rPr>
          <w:rFonts w:ascii="Times New Roman"/>
          <w:b w:val="false"/>
          <w:i w:val="false"/>
          <w:color w:val="000000"/>
          <w:sz w:val="28"/>
        </w:rPr>
        <w:t>
      (тегі, аты-жөні, қолы)</w:t>
      </w:r>
    </w:p>
    <w:bookmarkEnd w:id="171"/>
    <w:bookmarkStart w:name="z205" w:id="172"/>
    <w:p>
      <w:pPr>
        <w:spacing w:after="0"/>
        <w:ind w:left="0"/>
        <w:jc w:val="both"/>
      </w:pPr>
      <w:r>
        <w:rPr>
          <w:rFonts w:ascii="Times New Roman"/>
          <w:b w:val="false"/>
          <w:i w:val="false"/>
          <w:color w:val="000000"/>
          <w:sz w:val="28"/>
        </w:rPr>
        <w:t>
      Комиссияның төрағасы: ____________________________ Күні: ____________</w:t>
      </w:r>
    </w:p>
    <w:bookmarkEnd w:id="172"/>
    <w:bookmarkStart w:name="z206" w:id="173"/>
    <w:p>
      <w:pPr>
        <w:spacing w:after="0"/>
        <w:ind w:left="0"/>
        <w:jc w:val="both"/>
      </w:pPr>
      <w:r>
        <w:rPr>
          <w:rFonts w:ascii="Times New Roman"/>
          <w:b w:val="false"/>
          <w:i w:val="false"/>
          <w:color w:val="000000"/>
          <w:sz w:val="28"/>
        </w:rPr>
        <w:t>
      (тегі, аты-жөні, қолы)</w:t>
      </w:r>
    </w:p>
    <w:bookmarkEnd w:id="173"/>
    <w:bookmarkStart w:name="z207" w:id="174"/>
    <w:p>
      <w:pPr>
        <w:spacing w:after="0"/>
        <w:ind w:left="0"/>
        <w:jc w:val="both"/>
      </w:pPr>
      <w:r>
        <w:rPr>
          <w:rFonts w:ascii="Times New Roman"/>
          <w:b w:val="false"/>
          <w:i w:val="false"/>
          <w:color w:val="000000"/>
          <w:sz w:val="28"/>
        </w:rPr>
        <w:t>
      Комиссияның мүшесі: _____________________________ Күні: _____________</w:t>
      </w:r>
    </w:p>
    <w:bookmarkEnd w:id="174"/>
    <w:bookmarkStart w:name="z208" w:id="175"/>
    <w:p>
      <w:pPr>
        <w:spacing w:after="0"/>
        <w:ind w:left="0"/>
        <w:jc w:val="both"/>
      </w:pPr>
      <w:r>
        <w:rPr>
          <w:rFonts w:ascii="Times New Roman"/>
          <w:b w:val="false"/>
          <w:i w:val="false"/>
          <w:color w:val="000000"/>
          <w:sz w:val="28"/>
        </w:rPr>
        <w:t>
      (тегі, аты-жөні, қолы)</w:t>
      </w:r>
    </w:p>
    <w:bookmarkEnd w:id="1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