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deab" w14:textId="abfd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21 сессиясының 2017 жылғы 28 желтоқсандағы № 4 "2018-2020 жылдарға арналған кенттер, ауылдық округтер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2018 жылғы 30 қарашадағы 29 сессиясының № 4 шешімі. Қарағанды облысының Әділет департаментінде 2018 жылғы 19 желтоқсанда № 5076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21 сессиясының 2017 жылғы 28 желтоқсандағы № 4 "2018-2020 жылдарға арналған кенттер, ауылдық округтер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4567 болып тіркелген, Қазақстан Республикасы нормативтік құқықтық актілерінің эталондық бақылау банкінде электрондық түрде 2018 жылы 24 қаңтарда, 2018 жылғы 3 ақпандағы "Бұқар жырау жаршысы" № 5 аудандық газетінде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Ботақара кенті бюджеті 1, 2 және 3 қосымшаларға сәйкес, оның ішінде 2018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606 880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17 659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589 221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606 880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113 902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2018-2020 жылдарға арналған Ғабиден Мұстафин кенті бюджеті 4, 5 және 6 қосымшаларға сәйкес, оның ішінде 2018 жылға келесі көлемдерде бекітілсін: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84 839 мың теңге, оның ішінде: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10 386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3 464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70 989 мың теңге;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84 839 мың теңге;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66 592 мың теңге.";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2018-2020 жылдарға арналған Қушоқы кенті бюджеті 7, 8 және 9 қосымшаларға сәйкес, оның ішінде 2018 жылға келесі көлемдерде бекітілсін: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76 237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11 920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3 936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60 381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76 237 мың теңге;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теңге; 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36 411 мың теңге.";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2018-2020 жылдарға арналған Доскей ауылдық округінің бюджеті 10, 11 және 12 қосымшаларға сәйкес, оның ішінде 2018 жылға келесі көлемдерде бекітілсін: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100 352 мың теңге, оның ішінде: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11 100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4 053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85 199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100 352 мың теңге; 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79 877 мың теңге.";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2018-2020 жылдарға арналған Көкпекті ауылдық округінің бюджеті 13, 14 және 15 қосымшаларға сәйкес, оның ішінде 2018 жылға келесі көлемдерде бекітілсін: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44 498 мың теңге, оның ішінде: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9 029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675 мың теңге;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34 794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44 498 мың теңге; 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20 536 мың теңге.";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2018-2020 жылдарға арналған Корнеевка ауылдық округінің бюджеті 16, 17 және 18 қосымшаларға сәйкес, оның ішінде 2018 жылға келесі көлемдерде бекітілсін: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29 898 мың теңге, оның ішінде: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2 896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842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26 160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29 898 мың теңге; 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18 542 мың теңге.";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2018-2020 жылдарға арналған Петровка ауылдық округінің бюджеті 19, 20 және 21 қосымшаларға сәйкес, оның ішінде 2018 жылға келесі көлемдерде бекітілсін: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29 428 мың теңге, оның ішінде: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4 520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3 544 мың теңге;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21 364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29 428 мың теңге; 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19 150 мың теңге.";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2018-2020 жылдарға арналған Баймырза ауылдық округінің бюджеті 22, 23 және 24 қосымшаларға сәйкес, оның ішінде 2018 жылға келесі көлемдерде бекітілсін: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58 835 мың теңге, оның ішінде: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1 720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506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56 609 мың теңге;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58 835 мың теңге; 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54 394 мың теңге.";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2018-2020 жылдарға арналған Ростов ауылдық округінің бюджеті 25, 26 және 27 қосымшаларға сәйкес, оның ішінде 2018 жылға келесі көлемдерде бекітілсін: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40 825 мың теңге, оның ішінде: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6 441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1 468 мың теңге;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32 916 мың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40 825 мың теңге; 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29 044 мың теңге.";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2018-2020 жылдарға арналған Үштөбе ауылдық округінің бюджеті 28, 29 және 30 қосымшаларға сәйкес, оның ішінде 2018 жылға келесі көлемдерде бекітілсін: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77 206 мың теңге, оның ішінде: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20 000 мың теңге;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461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56 745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77 206 мың теңге; 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50 743 мың теңге.";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жылдың 1 қаңтарынан бастап қолданысқа енгізіледі. </w:t>
      </w:r>
    </w:p>
    <w:bookmarkEnd w:id="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Артыкбаева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сессиясының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90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Ботақара кенті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сессиясының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01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Ғабиден Мұстафин кенті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сессиясының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12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Қушоқы кенті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сессиясының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23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Доскей ауылдық округінің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сессиясының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34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Көкпекті ауылдық округінің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сессиясының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45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Корнеевка ауылдық округінің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сессиясының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56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Петровка ауылдық округінің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сессиясының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267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Баймырза ауылдық округінің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сессиясының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278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Ростов ауылдық округінің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сессиясының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289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Үштөбе ауылдық округінің бюджеті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сессиясының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300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нысаналы трансферттер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Қушоқы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Ғабиден Мұстафин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Ғабиден Мұстафин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Қушоқы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Ғабиден Мұстафин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Қушоқы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